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Arial" w:eastAsiaTheme="majorEastAsia" w:hAnsi="Arial" w:cs="Arial"/>
          <w:sz w:val="32"/>
          <w:szCs w:val="72"/>
          <w:lang w:eastAsia="el-GR"/>
        </w:rPr>
        <w:id w:val="2396578"/>
        <w:docPartObj>
          <w:docPartGallery w:val="Cover Pages"/>
          <w:docPartUnique/>
        </w:docPartObj>
      </w:sdtPr>
      <w:sdtEndPr>
        <w:rPr>
          <w:rFonts w:eastAsia="Times New Roman"/>
          <w:color w:val="000000"/>
          <w:sz w:val="28"/>
          <w:szCs w:val="28"/>
          <w:bdr w:val="none" w:sz="0" w:space="0" w:color="auto" w:frame="1"/>
        </w:rPr>
      </w:sdtEndPr>
      <w:sdtContent>
        <w:p w:rsidR="00CE59E5" w:rsidRDefault="002642E8" w:rsidP="00CE59E5">
          <w:pPr>
            <w:pStyle w:val="a3"/>
            <w:jc w:val="center"/>
            <w:rPr>
              <w:rFonts w:ascii="Arial" w:eastAsiaTheme="majorEastAsia" w:hAnsi="Arial" w:cs="Arial"/>
              <w:sz w:val="32"/>
              <w:szCs w:val="72"/>
            </w:rPr>
          </w:pPr>
          <w:r w:rsidRPr="002642E8">
            <w:rPr>
              <w:rFonts w:ascii="Arial" w:hAnsi="Arial" w:cs="Arial"/>
              <w:noProof/>
              <w:lang w:eastAsia="el-GR"/>
            </w:rPr>
            <w:pict>
              <v:rect id="_x0000_s1087" style="position:absolute;left:0;text-align:left;margin-left:542.45pt;margin-top:-40.1pt;width:7.15pt;height:887.35pt;z-index:251699200;mso-position-horizontal-relative:left-margin-area;mso-position-vertical-relative:page" o:allowincell="f" fillcolor="#4f81bd [3204]" strokecolor="#f2f2f2 [3041]" strokeweight="3pt">
                <v:shadow on="t" type="perspective" color="#243f60 [1604]" opacity=".5" offset="1pt" offset2="-1pt"/>
                <w10:wrap anchorx="margin" anchory="page"/>
              </v:rect>
            </w:pict>
          </w:r>
          <w:r w:rsidRPr="002642E8">
            <w:rPr>
              <w:rFonts w:ascii="Arial" w:eastAsiaTheme="majorEastAsia" w:hAnsi="Arial" w:cs="Arial"/>
              <w:noProof/>
            </w:rPr>
            <w:pict>
              <v:rect id="_x0000_s1030" style="position:absolute;left:0;text-align:left;margin-left:70.7pt;margin-top:-21.05pt;width:7.15pt;height:881.75pt;z-index:251663360;mso-height-percent:1050;mso-position-horizontal-relative:left-margin-area;mso-position-vertical-relative:page;mso-height-percent:1050" o:allowincell="f" fillcolor="#4f81bd [3204]" strokecolor="#f2f2f2 [3041]" strokeweight="3pt">
                <v:shadow on="t" type="perspective" color="#243f60 [1604]" opacity=".5" offset="1pt" offset2="-1pt"/>
                <w10:wrap anchorx="margin" anchory="page"/>
              </v:rect>
            </w:pict>
          </w:r>
          <w:r w:rsidRPr="002642E8">
            <w:rPr>
              <w:rFonts w:ascii="Arial" w:hAnsi="Arial" w:cs="Arial"/>
              <w:noProof/>
              <w:lang w:eastAsia="el-GR"/>
            </w:rPr>
            <w:pict>
              <v:rect id="_x0000_s1088" style="position:absolute;left:0;text-align:left;margin-left:-471.4pt;margin-top:-97pt;width:7.15pt;height:944.25pt;z-index:251700224;mso-position-horizontal-relative:right-margin-area;mso-position-vertical-relative:page" o:allowincell="f" fillcolor="#c0504d [3205]" strokecolor="#f2f2f2 [3041]" strokeweight="3pt">
                <v:shadow on="t" type="perspective" color="#622423 [1605]" opacity=".5" offset="1pt" offset2="-1pt"/>
                <w10:wrap anchorx="page" anchory="page"/>
              </v:rect>
            </w:pict>
          </w:r>
          <w:r w:rsidRPr="002642E8">
            <w:rPr>
              <w:rFonts w:ascii="Arial" w:eastAsiaTheme="majorEastAsia" w:hAnsi="Arial" w:cs="Arial"/>
              <w:noProof/>
            </w:rPr>
            <w:pict>
              <v:rect id="_x0000_s1029" style="position:absolute;left:0;text-align:left;margin-left:31.3pt;margin-top:-1in;width:7.15pt;height:944.25pt;z-index:251662336;mso-position-horizontal-relative:right-margin-area;mso-position-vertical-relative:page" o:allowincell="f" fillcolor="#c0504d [3205]" strokecolor="#f2f2f2 [3041]" strokeweight="3pt">
                <v:shadow on="t" type="perspective" color="#622423 [1605]" opacity=".5" offset="1pt" offset2="-1pt"/>
                <w10:wrap anchorx="page" anchory="page"/>
              </v:rect>
            </w:pict>
          </w:r>
        </w:p>
        <w:p w:rsidR="000A1EE8" w:rsidRDefault="00640423" w:rsidP="003D78E7">
          <w:pPr>
            <w:pStyle w:val="a3"/>
            <w:jc w:val="center"/>
            <w:rPr>
              <w:rFonts w:ascii="Arial" w:eastAsiaTheme="majorEastAsia" w:hAnsi="Arial" w:cs="Arial"/>
              <w:b/>
              <w:sz w:val="32"/>
              <w:szCs w:val="72"/>
            </w:rPr>
          </w:pPr>
          <w:r>
            <w:rPr>
              <w:rFonts w:ascii="Arial" w:eastAsiaTheme="majorEastAsia" w:hAnsi="Arial" w:cs="Arial"/>
              <w:b/>
              <w:sz w:val="32"/>
              <w:szCs w:val="72"/>
            </w:rPr>
            <w:t>7</w:t>
          </w:r>
          <w:r w:rsidR="003D78E7" w:rsidRPr="009F0853">
            <w:rPr>
              <w:rFonts w:ascii="Arial" w:eastAsiaTheme="majorEastAsia" w:hAnsi="Arial" w:cs="Arial"/>
              <w:b/>
              <w:sz w:val="32"/>
              <w:szCs w:val="72"/>
              <w:vertAlign w:val="superscript"/>
            </w:rPr>
            <w:t>ο</w:t>
          </w:r>
          <w:r w:rsidR="003D78E7" w:rsidRPr="009F0853">
            <w:rPr>
              <w:rFonts w:ascii="Arial" w:eastAsiaTheme="majorEastAsia" w:hAnsi="Arial" w:cs="Arial"/>
              <w:b/>
              <w:sz w:val="32"/>
              <w:szCs w:val="72"/>
            </w:rPr>
            <w:t xml:space="preserve"> ΓΥΜΝΑΣΙΟ </w:t>
          </w:r>
          <w:r w:rsidR="000A1EE8">
            <w:rPr>
              <w:rFonts w:ascii="Arial" w:eastAsiaTheme="majorEastAsia" w:hAnsi="Arial" w:cs="Arial"/>
              <w:b/>
              <w:sz w:val="32"/>
              <w:szCs w:val="72"/>
            </w:rPr>
            <w:t>ΚΑΛΛΙΘΕΑΣ</w:t>
          </w:r>
        </w:p>
        <w:p w:rsidR="003D78E7" w:rsidRPr="009F0853" w:rsidRDefault="003D78E7" w:rsidP="003D78E7">
          <w:pPr>
            <w:pStyle w:val="a3"/>
            <w:jc w:val="center"/>
            <w:rPr>
              <w:rFonts w:ascii="Arial" w:eastAsiaTheme="majorEastAsia" w:hAnsi="Arial" w:cs="Arial"/>
              <w:b/>
              <w:sz w:val="44"/>
              <w:szCs w:val="72"/>
            </w:rPr>
          </w:pPr>
          <w:r w:rsidRPr="009F0853">
            <w:rPr>
              <w:rFonts w:ascii="Arial" w:eastAsiaTheme="majorEastAsia" w:hAnsi="Arial" w:cs="Arial"/>
              <w:b/>
              <w:sz w:val="32"/>
              <w:szCs w:val="72"/>
            </w:rPr>
            <w:t>ΤΜΗΜΑ/ΟΜΑΔΑ:</w:t>
          </w:r>
        </w:p>
        <w:p w:rsidR="005B51DB" w:rsidRPr="00ED6BF6" w:rsidRDefault="005B51DB" w:rsidP="005B51DB">
          <w:pPr>
            <w:pStyle w:val="a3"/>
            <w:jc w:val="center"/>
            <w:rPr>
              <w:rFonts w:ascii="Arial" w:eastAsiaTheme="majorEastAsia" w:hAnsi="Arial" w:cs="Arial"/>
              <w:b/>
              <w:sz w:val="28"/>
              <w:szCs w:val="28"/>
            </w:rPr>
          </w:pPr>
          <w:r w:rsidRPr="00ED6BF6">
            <w:rPr>
              <w:rFonts w:ascii="Arial" w:eastAsiaTheme="majorEastAsia" w:hAnsi="Arial" w:cs="Arial"/>
              <w:b/>
              <w:sz w:val="28"/>
              <w:szCs w:val="28"/>
            </w:rPr>
            <w:t>ΟΝΟΜΑΤΕΠΩΝΥΜΟ ΜΑΘΗΤΗ 1</w:t>
          </w:r>
        </w:p>
        <w:p w:rsidR="005B51DB" w:rsidRPr="00ED6BF6" w:rsidRDefault="005B51DB" w:rsidP="005B51DB">
          <w:pPr>
            <w:pStyle w:val="a3"/>
            <w:jc w:val="center"/>
            <w:rPr>
              <w:rFonts w:ascii="Arial" w:eastAsiaTheme="majorEastAsia" w:hAnsi="Arial" w:cs="Arial"/>
              <w:b/>
              <w:sz w:val="28"/>
              <w:szCs w:val="28"/>
            </w:rPr>
          </w:pPr>
          <w:r w:rsidRPr="00ED6BF6">
            <w:rPr>
              <w:rFonts w:ascii="Arial" w:eastAsiaTheme="majorEastAsia" w:hAnsi="Arial" w:cs="Arial"/>
              <w:b/>
              <w:sz w:val="28"/>
              <w:szCs w:val="28"/>
            </w:rPr>
            <w:t>ΟΝΟΜΑΤΕΠΩΝΥΜΟ ΜΑΘΗΤΗ 2</w:t>
          </w:r>
        </w:p>
        <w:p w:rsidR="005B51DB" w:rsidRPr="00ED6BF6" w:rsidRDefault="005B51DB" w:rsidP="005B51DB">
          <w:pPr>
            <w:pStyle w:val="a3"/>
            <w:jc w:val="center"/>
            <w:rPr>
              <w:rFonts w:ascii="Arial" w:eastAsiaTheme="majorEastAsia" w:hAnsi="Arial" w:cs="Arial"/>
              <w:b/>
              <w:sz w:val="28"/>
              <w:szCs w:val="28"/>
            </w:rPr>
          </w:pPr>
          <w:r w:rsidRPr="00ED6BF6">
            <w:rPr>
              <w:rFonts w:ascii="Arial" w:eastAsiaTheme="majorEastAsia" w:hAnsi="Arial" w:cs="Arial"/>
              <w:b/>
              <w:sz w:val="28"/>
              <w:szCs w:val="28"/>
            </w:rPr>
            <w:t>ΟΝΟΜΑΤΕΠΩΝΥΜΟ ΜΑΘΗΤΗ 3</w:t>
          </w:r>
        </w:p>
        <w:p w:rsidR="005B51DB" w:rsidRPr="009F0853" w:rsidRDefault="005B51DB" w:rsidP="005B51DB">
          <w:pPr>
            <w:pStyle w:val="a3"/>
            <w:jc w:val="center"/>
            <w:rPr>
              <w:rFonts w:ascii="Arial" w:eastAsiaTheme="majorEastAsia" w:hAnsi="Arial" w:cs="Arial"/>
              <w:b/>
              <w:sz w:val="44"/>
              <w:szCs w:val="72"/>
            </w:rPr>
          </w:pPr>
          <w:r w:rsidRPr="00ED6BF6">
            <w:rPr>
              <w:rFonts w:ascii="Arial" w:eastAsiaTheme="majorEastAsia" w:hAnsi="Arial" w:cs="Arial"/>
              <w:b/>
              <w:sz w:val="28"/>
              <w:szCs w:val="28"/>
            </w:rPr>
            <w:t>ΟΝΟΜΑΤΕΠΩΝΥΜΟ ΜΑΘΗΤΗ</w:t>
          </w:r>
          <w:r>
            <w:rPr>
              <w:rFonts w:ascii="Arial" w:eastAsiaTheme="majorEastAsia" w:hAnsi="Arial" w:cs="Arial"/>
              <w:b/>
              <w:sz w:val="32"/>
              <w:szCs w:val="72"/>
            </w:rPr>
            <w:t xml:space="preserve"> </w:t>
          </w:r>
          <w:r w:rsidRPr="00ED6BF6">
            <w:rPr>
              <w:rFonts w:ascii="Arial" w:eastAsiaTheme="majorEastAsia" w:hAnsi="Arial" w:cs="Arial"/>
              <w:b/>
              <w:sz w:val="28"/>
              <w:szCs w:val="28"/>
            </w:rPr>
            <w:t>4</w:t>
          </w:r>
        </w:p>
        <w:p w:rsidR="005B51DB" w:rsidRDefault="005B51DB" w:rsidP="003D78E7">
          <w:pPr>
            <w:pStyle w:val="a3"/>
            <w:jc w:val="center"/>
            <w:rPr>
              <w:rFonts w:ascii="Arial" w:eastAsiaTheme="majorEastAsia" w:hAnsi="Arial" w:cs="Arial"/>
              <w:sz w:val="72"/>
              <w:szCs w:val="72"/>
            </w:rPr>
          </w:pPr>
        </w:p>
        <w:p w:rsidR="003D78E7" w:rsidRPr="009F0853" w:rsidRDefault="002642E8" w:rsidP="003D78E7">
          <w:pPr>
            <w:pStyle w:val="a3"/>
            <w:jc w:val="center"/>
            <w:rPr>
              <w:rFonts w:ascii="Arial" w:eastAsiaTheme="majorEastAsia" w:hAnsi="Arial" w:cs="Arial"/>
              <w:sz w:val="72"/>
              <w:szCs w:val="72"/>
            </w:rPr>
          </w:pPr>
          <w:r w:rsidRPr="002642E8">
            <w:rPr>
              <w:rFonts w:ascii="Arial" w:hAnsi="Arial" w:cs="Arial"/>
              <w:noProof/>
              <w:lang w:eastAsia="el-GR"/>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24.9pt;margin-top:62.35pt;width:404.6pt;height:290.45pt;z-index:251669504" wrapcoords="20398 0 20197 124 19797 809 19757 1992 2124 2552 200 2677 200 2988 0 3486 -40 3673 -40 20542 40 21164 561 21724 761 21724 1042 21724 1242 21724 1763 21102 1843 19919 3687 19919 21159 19048 21680 18114 21640 809 21319 249 21039 0 20398 0" fillcolor="#d99594 [1941]" strokecolor="#d99594 [1941]" strokeweight="1pt">
                <v:fill color2="#f2dbdb [661]" angle="-45" focus="-50%" type="gradient"/>
                <v:shadow on="t" type="perspective" color="#622423 [1605]" opacity=".5" offset="1pt" offset2="-3pt"/>
                <v:textbox style="mso-next-textbox:#_x0000_s1037">
                  <w:txbxContent>
                    <w:p w:rsidR="00A316EB" w:rsidRPr="00D42234" w:rsidRDefault="00A316EB" w:rsidP="00C51E35">
                      <w:pPr>
                        <w:pStyle w:val="a4"/>
                        <w:spacing w:after="120" w:line="360" w:lineRule="auto"/>
                        <w:ind w:left="0" w:firstLine="284"/>
                        <w:jc w:val="both"/>
                        <w:rPr>
                          <w:rFonts w:ascii="Arial" w:hAnsi="Arial" w:cs="Arial"/>
                          <w:sz w:val="28"/>
                        </w:rPr>
                      </w:pPr>
                      <w:r w:rsidRPr="00D42234">
                        <w:rPr>
                          <w:rFonts w:ascii="Arial" w:hAnsi="Arial" w:cs="Arial"/>
                          <w:sz w:val="28"/>
                        </w:rPr>
                        <w:t xml:space="preserve">Ο τίτλος μιας έρευνας θα πρέπει να δίνει στον αναγνώστη τη δυνατότητα να αντιληφθεί εύκολα το θέμα που διαπραγματεύεται. </w:t>
                      </w:r>
                    </w:p>
                    <w:p w:rsidR="00A316EB" w:rsidRPr="00D42234" w:rsidRDefault="00A316EB" w:rsidP="00C51E35">
                      <w:pPr>
                        <w:pStyle w:val="a4"/>
                        <w:spacing w:after="120" w:line="360" w:lineRule="auto"/>
                        <w:ind w:left="0" w:firstLine="284"/>
                        <w:jc w:val="both"/>
                        <w:rPr>
                          <w:rFonts w:ascii="Arial" w:hAnsi="Arial" w:cs="Arial"/>
                          <w:w w:val="120"/>
                          <w:sz w:val="28"/>
                        </w:rPr>
                      </w:pPr>
                      <w:r w:rsidRPr="00D42234">
                        <w:rPr>
                          <w:rFonts w:ascii="Arial" w:hAnsi="Arial" w:cs="Arial"/>
                          <w:i/>
                          <w:w w:val="120"/>
                          <w:sz w:val="28"/>
                        </w:rPr>
                        <w:t>Χαρακτηριστικά ενός καλού τίτλου</w:t>
                      </w:r>
                      <w:r w:rsidRPr="00D42234">
                        <w:rPr>
                          <w:rFonts w:ascii="Arial" w:hAnsi="Arial" w:cs="Arial"/>
                          <w:w w:val="120"/>
                          <w:sz w:val="28"/>
                        </w:rPr>
                        <w:t xml:space="preserve"> </w:t>
                      </w:r>
                    </w:p>
                    <w:p w:rsidR="00A316EB" w:rsidRPr="00D42234" w:rsidRDefault="00A316EB" w:rsidP="00C51E35">
                      <w:pPr>
                        <w:pStyle w:val="a4"/>
                        <w:spacing w:after="120" w:line="360" w:lineRule="auto"/>
                        <w:ind w:left="0" w:firstLine="284"/>
                        <w:jc w:val="both"/>
                        <w:rPr>
                          <w:rFonts w:ascii="Arial" w:hAnsi="Arial" w:cs="Arial"/>
                          <w:sz w:val="28"/>
                        </w:rPr>
                      </w:pPr>
                      <w:r w:rsidRPr="00D42234">
                        <w:rPr>
                          <w:rFonts w:ascii="Arial" w:hAnsi="Arial" w:cs="Arial"/>
                          <w:sz w:val="28"/>
                        </w:rPr>
                        <w:t xml:space="preserve">α. Δεν  περιέχει περισσότερο από 12 με 15 λέξεις. </w:t>
                      </w:r>
                    </w:p>
                    <w:p w:rsidR="00A316EB" w:rsidRPr="00D42234" w:rsidRDefault="00A316EB" w:rsidP="00C51E35">
                      <w:pPr>
                        <w:pStyle w:val="a4"/>
                        <w:spacing w:after="120" w:line="360" w:lineRule="auto"/>
                        <w:ind w:left="0" w:firstLine="284"/>
                        <w:jc w:val="both"/>
                        <w:rPr>
                          <w:rFonts w:ascii="Arial" w:hAnsi="Arial" w:cs="Arial"/>
                          <w:sz w:val="28"/>
                        </w:rPr>
                      </w:pPr>
                      <w:r w:rsidRPr="00D42234">
                        <w:rPr>
                          <w:rFonts w:ascii="Arial" w:hAnsi="Arial" w:cs="Arial"/>
                          <w:sz w:val="28"/>
                        </w:rPr>
                        <w:t xml:space="preserve">β. Απεικονίζει όλα τα σημεία που διαπραγματεύεται η έρευνα και περιλαμβάνει όλες τις μεταβλητές που μελετήθηκαν. </w:t>
                      </w:r>
                    </w:p>
                    <w:p w:rsidR="00A316EB" w:rsidRPr="00D42234" w:rsidRDefault="00A316EB" w:rsidP="00C51E35">
                      <w:pPr>
                        <w:pStyle w:val="a4"/>
                        <w:spacing w:after="120" w:line="360" w:lineRule="auto"/>
                        <w:ind w:left="0" w:firstLine="284"/>
                        <w:jc w:val="both"/>
                        <w:rPr>
                          <w:sz w:val="28"/>
                        </w:rPr>
                      </w:pPr>
                      <w:r w:rsidRPr="00D42234">
                        <w:rPr>
                          <w:rFonts w:ascii="Arial" w:hAnsi="Arial" w:cs="Arial"/>
                          <w:sz w:val="28"/>
                        </w:rPr>
                        <w:t xml:space="preserve">γ. Αντικατοπτρίζει τα όρια της έρευνας. </w:t>
                      </w:r>
                    </w:p>
                  </w:txbxContent>
                </v:textbox>
                <w10:wrap type="tight"/>
              </v:shape>
            </w:pict>
          </w:r>
          <w:r w:rsidRPr="002642E8">
            <w:rPr>
              <w:rFonts w:ascii="Arial" w:eastAsiaTheme="majorEastAsia" w:hAnsi="Arial" w:cs="Arial"/>
              <w:noProof/>
            </w:rPr>
            <w:pict>
              <v:rect id="_x0000_s1028" style="position:absolute;left:0;text-align:left;margin-left:0;margin-top:0;width:624.25pt;height:64pt;z-index:251661312;mso-width-percent:1050;mso-height-percent:900;mso-position-horizontal:center;mso-position-horizontal-relative:page;mso-position-vertical:top;mso-position-vertical-relative:top-margin-area;mso-width-percent:1050;mso-height-percent:900;mso-height-relative:top-margin-area" o:allowincell="f" fillcolor="#c0504d [3205]" stroked="f" strokeweight="0">
                <v:fill color2="#923633 [2373]" focusposition=".5,.5" focussize="" focus="100%" type="gradientRadial"/>
                <v:shadow on="t" type="perspective" color="#622423 [1605]" offset="1pt" offset2="-3pt"/>
                <w10:wrap anchorx="page" anchory="margin"/>
              </v:rect>
            </w:pict>
          </w:r>
          <w:sdt>
            <w:sdtPr>
              <w:rPr>
                <w:rFonts w:ascii="Arial" w:eastAsiaTheme="majorEastAsia" w:hAnsi="Arial" w:cs="Arial"/>
                <w:sz w:val="72"/>
                <w:szCs w:val="72"/>
              </w:rPr>
              <w:alias w:val="Τίτλος"/>
              <w:id w:val="14700071"/>
              <w:showingPlcHdr/>
              <w:dataBinding w:prefixMappings="xmlns:ns0='http://schemas.openxmlformats.org/package/2006/metadata/core-properties' xmlns:ns1='http://purl.org/dc/elements/1.1/'" w:xpath="/ns0:coreProperties[1]/ns1:title[1]" w:storeItemID="{6C3C8BC8-F283-45AE-878A-BAB7291924A1}"/>
              <w:text/>
            </w:sdtPr>
            <w:sdtContent>
              <w:r w:rsidR="00CE59E5" w:rsidRPr="00ED6BF6">
                <w:rPr>
                  <w:rFonts w:ascii="Arial" w:eastAsiaTheme="majorEastAsia" w:hAnsi="Arial" w:cs="Arial"/>
                  <w:b/>
                  <w:sz w:val="72"/>
                  <w:szCs w:val="72"/>
                </w:rPr>
                <w:t>[Πληκτρολογήστε τον τίτλο του εγγράφου]</w:t>
              </w:r>
            </w:sdtContent>
          </w:sdt>
        </w:p>
        <w:p w:rsidR="003D78E7" w:rsidRPr="009F0853" w:rsidRDefault="003D78E7" w:rsidP="003D78E7">
          <w:pPr>
            <w:pStyle w:val="a3"/>
            <w:jc w:val="center"/>
            <w:rPr>
              <w:rFonts w:ascii="Arial" w:eastAsiaTheme="majorEastAsia" w:hAnsi="Arial" w:cs="Arial"/>
              <w:sz w:val="36"/>
              <w:szCs w:val="36"/>
            </w:rPr>
          </w:pPr>
        </w:p>
        <w:p w:rsidR="003D78E7" w:rsidRPr="009F0853" w:rsidRDefault="002642E8">
          <w:pPr>
            <w:pStyle w:val="a3"/>
            <w:rPr>
              <w:rFonts w:ascii="Arial" w:eastAsiaTheme="majorEastAsia" w:hAnsi="Arial" w:cs="Arial"/>
              <w:sz w:val="36"/>
              <w:szCs w:val="36"/>
            </w:rPr>
          </w:pPr>
          <w:r w:rsidRPr="002642E8">
            <w:rPr>
              <w:rFonts w:ascii="Arial" w:hAnsi="Arial" w:cs="Arial"/>
              <w:noProof/>
            </w:rPr>
            <w:pict>
              <v:shapetype id="_x0000_t202" coordsize="21600,21600" o:spt="202" path="m,l,21600r21600,l21600,xe">
                <v:stroke joinstyle="miter"/>
                <v:path gradientshapeok="t" o:connecttype="rect"/>
              </v:shapetype>
              <v:shape id="_x0000_s1031" type="#_x0000_t202" style="position:absolute;left:0;text-align:left;margin-left:0;margin-top:14.75pt;width:384.15pt;height:303.05pt;z-index:251659263;mso-position-horizontal:center;mso-width-relative:margin;mso-height-relative:margin" strokeweight="4.5pt">
                <v:stroke linestyle="thickThin"/>
                <v:textbox style="mso-next-textbox:#_x0000_s1031">
                  <w:txbxContent>
                    <w:p w:rsidR="00A316EB" w:rsidRDefault="00A316EB" w:rsidP="00663C52">
                      <w:pPr>
                        <w:pStyle w:val="a3"/>
                        <w:jc w:val="center"/>
                        <w:rPr>
                          <w:sz w:val="32"/>
                        </w:rPr>
                      </w:pPr>
                    </w:p>
                    <w:p w:rsidR="00A316EB" w:rsidRDefault="00A316EB" w:rsidP="00663C52">
                      <w:pPr>
                        <w:pStyle w:val="a3"/>
                        <w:jc w:val="center"/>
                        <w:rPr>
                          <w:sz w:val="32"/>
                        </w:rPr>
                      </w:pPr>
                    </w:p>
                    <w:p w:rsidR="00A316EB" w:rsidRDefault="00A316EB" w:rsidP="00663C52">
                      <w:pPr>
                        <w:pStyle w:val="a3"/>
                        <w:jc w:val="center"/>
                        <w:rPr>
                          <w:sz w:val="32"/>
                        </w:rPr>
                      </w:pPr>
                    </w:p>
                    <w:p w:rsidR="00A316EB" w:rsidRDefault="00A316EB" w:rsidP="00663C52">
                      <w:pPr>
                        <w:pStyle w:val="a3"/>
                        <w:jc w:val="center"/>
                        <w:rPr>
                          <w:sz w:val="32"/>
                        </w:rPr>
                      </w:pPr>
                    </w:p>
                    <w:p w:rsidR="00A316EB" w:rsidRDefault="00A316EB" w:rsidP="00663C52">
                      <w:pPr>
                        <w:pStyle w:val="a3"/>
                        <w:jc w:val="center"/>
                        <w:rPr>
                          <w:sz w:val="32"/>
                        </w:rPr>
                      </w:pPr>
                    </w:p>
                    <w:p w:rsidR="00A316EB" w:rsidRDefault="00A316EB" w:rsidP="00663C52">
                      <w:pPr>
                        <w:pStyle w:val="a3"/>
                        <w:jc w:val="center"/>
                        <w:rPr>
                          <w:sz w:val="32"/>
                        </w:rPr>
                      </w:pPr>
                    </w:p>
                    <w:p w:rsidR="00A316EB" w:rsidRDefault="00A316EB" w:rsidP="00663C52">
                      <w:pPr>
                        <w:pStyle w:val="a3"/>
                        <w:jc w:val="center"/>
                        <w:rPr>
                          <w:sz w:val="32"/>
                          <w:lang w:val="en-US"/>
                        </w:rPr>
                      </w:pPr>
                    </w:p>
                    <w:p w:rsidR="00A316EB" w:rsidRDefault="00A316EB" w:rsidP="00663C52">
                      <w:pPr>
                        <w:pStyle w:val="a3"/>
                        <w:jc w:val="center"/>
                        <w:rPr>
                          <w:sz w:val="32"/>
                          <w:lang w:val="en-US"/>
                        </w:rPr>
                      </w:pPr>
                    </w:p>
                    <w:p w:rsidR="00A316EB" w:rsidRDefault="00A316EB" w:rsidP="00663C52">
                      <w:pPr>
                        <w:pStyle w:val="a3"/>
                        <w:jc w:val="center"/>
                        <w:rPr>
                          <w:sz w:val="32"/>
                        </w:rPr>
                      </w:pPr>
                    </w:p>
                    <w:p w:rsidR="00A316EB" w:rsidRDefault="00A316EB" w:rsidP="00663C52">
                      <w:pPr>
                        <w:pStyle w:val="a3"/>
                        <w:jc w:val="center"/>
                        <w:rPr>
                          <w:sz w:val="32"/>
                        </w:rPr>
                      </w:pPr>
                      <w:r>
                        <w:rPr>
                          <w:sz w:val="32"/>
                        </w:rPr>
                        <w:t>ΘΕΣΗ ΓΙΑ ΦΩΤΟΓΡΑΦΙΑ - ΕΙΚΟΝΑ</w:t>
                      </w:r>
                    </w:p>
                    <w:p w:rsidR="00A316EB" w:rsidRDefault="00A316EB"/>
                  </w:txbxContent>
                </v:textbox>
              </v:shape>
            </w:pict>
          </w:r>
        </w:p>
        <w:p w:rsidR="003D78E7" w:rsidRPr="009F0853" w:rsidRDefault="003D78E7">
          <w:pPr>
            <w:pStyle w:val="a3"/>
            <w:rPr>
              <w:rFonts w:ascii="Arial" w:hAnsi="Arial" w:cs="Arial"/>
            </w:rPr>
          </w:pPr>
        </w:p>
        <w:p w:rsidR="003D78E7" w:rsidRPr="009F0853" w:rsidRDefault="003D78E7">
          <w:pPr>
            <w:pStyle w:val="a3"/>
            <w:rPr>
              <w:rFonts w:ascii="Arial" w:hAnsi="Arial" w:cs="Arial"/>
            </w:rPr>
          </w:pPr>
        </w:p>
        <w:p w:rsidR="003D78E7" w:rsidRPr="009F0853" w:rsidRDefault="003D78E7">
          <w:pPr>
            <w:pStyle w:val="a3"/>
            <w:rPr>
              <w:rFonts w:ascii="Arial" w:hAnsi="Arial" w:cs="Arial"/>
            </w:rPr>
          </w:pPr>
        </w:p>
        <w:p w:rsidR="003D78E7" w:rsidRPr="009F0853" w:rsidRDefault="003D78E7">
          <w:pPr>
            <w:pStyle w:val="a3"/>
            <w:rPr>
              <w:rFonts w:ascii="Arial" w:hAnsi="Arial" w:cs="Arial"/>
            </w:rPr>
          </w:pPr>
        </w:p>
        <w:p w:rsidR="003D78E7" w:rsidRPr="009F0853" w:rsidRDefault="003D78E7">
          <w:pPr>
            <w:pStyle w:val="a3"/>
            <w:rPr>
              <w:rFonts w:ascii="Arial" w:hAnsi="Arial" w:cs="Arial"/>
            </w:rPr>
          </w:pPr>
        </w:p>
        <w:p w:rsidR="003D78E7" w:rsidRPr="009F0853" w:rsidRDefault="003D78E7">
          <w:pPr>
            <w:pStyle w:val="a3"/>
            <w:rPr>
              <w:rFonts w:ascii="Arial" w:hAnsi="Arial" w:cs="Arial"/>
            </w:rPr>
          </w:pPr>
        </w:p>
        <w:p w:rsidR="003D78E7" w:rsidRPr="009F0853" w:rsidRDefault="003D78E7">
          <w:pPr>
            <w:pStyle w:val="a3"/>
            <w:rPr>
              <w:rFonts w:ascii="Arial" w:hAnsi="Arial" w:cs="Arial"/>
            </w:rPr>
          </w:pPr>
        </w:p>
        <w:p w:rsidR="003D78E7" w:rsidRPr="009F0853" w:rsidRDefault="003D78E7">
          <w:pPr>
            <w:pStyle w:val="a3"/>
            <w:rPr>
              <w:rFonts w:ascii="Arial" w:hAnsi="Arial" w:cs="Arial"/>
            </w:rPr>
          </w:pPr>
        </w:p>
        <w:p w:rsidR="00663C52" w:rsidRPr="009F0853" w:rsidRDefault="00663C52">
          <w:pPr>
            <w:pStyle w:val="a3"/>
            <w:rPr>
              <w:rFonts w:ascii="Arial" w:hAnsi="Arial" w:cs="Arial"/>
            </w:rPr>
          </w:pPr>
        </w:p>
        <w:p w:rsidR="003D78E7" w:rsidRPr="009F0853" w:rsidRDefault="003D78E7">
          <w:pPr>
            <w:pStyle w:val="a3"/>
            <w:rPr>
              <w:rFonts w:ascii="Arial" w:hAnsi="Arial" w:cs="Arial"/>
            </w:rPr>
          </w:pPr>
        </w:p>
        <w:p w:rsidR="003D78E7" w:rsidRPr="009F0853" w:rsidRDefault="003D78E7">
          <w:pPr>
            <w:rPr>
              <w:rFonts w:ascii="Arial" w:hAnsi="Arial" w:cs="Arial"/>
            </w:rPr>
          </w:pPr>
        </w:p>
        <w:p w:rsidR="003D78E7" w:rsidRPr="009F0853" w:rsidRDefault="003D78E7">
          <w:pPr>
            <w:rPr>
              <w:rFonts w:ascii="Arial" w:hAnsi="Arial" w:cs="Arial"/>
            </w:rPr>
          </w:pPr>
        </w:p>
        <w:p w:rsidR="003D78E7" w:rsidRPr="009F0853" w:rsidRDefault="003D78E7">
          <w:pPr>
            <w:rPr>
              <w:rFonts w:ascii="Arial" w:hAnsi="Arial" w:cs="Arial"/>
              <w:b/>
            </w:rPr>
          </w:pPr>
        </w:p>
        <w:p w:rsidR="003D78E7" w:rsidRPr="009F0853" w:rsidRDefault="003D78E7">
          <w:pPr>
            <w:rPr>
              <w:rFonts w:ascii="Arial" w:hAnsi="Arial" w:cs="Arial"/>
              <w:b/>
            </w:rPr>
          </w:pPr>
        </w:p>
        <w:p w:rsidR="003D78E7" w:rsidRPr="009F0853" w:rsidRDefault="003D78E7">
          <w:pPr>
            <w:rPr>
              <w:rFonts w:ascii="Arial" w:hAnsi="Arial" w:cs="Arial"/>
              <w:b/>
            </w:rPr>
          </w:pPr>
        </w:p>
        <w:p w:rsidR="003D78E7" w:rsidRPr="009F0853" w:rsidRDefault="003D78E7">
          <w:pPr>
            <w:rPr>
              <w:rFonts w:ascii="Arial" w:hAnsi="Arial" w:cs="Arial"/>
              <w:b/>
            </w:rPr>
          </w:pPr>
        </w:p>
        <w:p w:rsidR="003D78E7" w:rsidRPr="009F0853" w:rsidRDefault="003D78E7" w:rsidP="003D78E7">
          <w:pPr>
            <w:jc w:val="center"/>
            <w:rPr>
              <w:rFonts w:ascii="Arial" w:hAnsi="Arial" w:cs="Arial"/>
              <w:b/>
            </w:rPr>
          </w:pPr>
        </w:p>
        <w:p w:rsidR="00C51E35" w:rsidRPr="009F0853" w:rsidRDefault="00C51E35" w:rsidP="003D78E7">
          <w:pPr>
            <w:jc w:val="center"/>
            <w:rPr>
              <w:rFonts w:ascii="Arial" w:hAnsi="Arial" w:cs="Arial"/>
              <w:b/>
            </w:rPr>
          </w:pPr>
        </w:p>
        <w:p w:rsidR="00C51E35" w:rsidRPr="009F0853" w:rsidRDefault="00C51E35" w:rsidP="003D78E7">
          <w:pPr>
            <w:jc w:val="center"/>
            <w:rPr>
              <w:rFonts w:ascii="Arial" w:hAnsi="Arial" w:cs="Arial"/>
              <w:b/>
            </w:rPr>
          </w:pPr>
        </w:p>
        <w:p w:rsidR="00C51E35" w:rsidRPr="009F0853" w:rsidRDefault="00C51E35" w:rsidP="003D78E7">
          <w:pPr>
            <w:jc w:val="center"/>
            <w:rPr>
              <w:rFonts w:ascii="Arial" w:hAnsi="Arial" w:cs="Arial"/>
              <w:b/>
            </w:rPr>
          </w:pPr>
        </w:p>
        <w:p w:rsidR="00F627B5" w:rsidRDefault="00F627B5" w:rsidP="003D78E7">
          <w:pPr>
            <w:jc w:val="center"/>
            <w:rPr>
              <w:rFonts w:ascii="Arial" w:hAnsi="Arial" w:cs="Arial"/>
              <w:b/>
            </w:rPr>
          </w:pPr>
        </w:p>
        <w:p w:rsidR="00F627B5" w:rsidRDefault="00F627B5" w:rsidP="003D78E7">
          <w:pPr>
            <w:jc w:val="center"/>
            <w:rPr>
              <w:rFonts w:ascii="Arial" w:hAnsi="Arial" w:cs="Arial"/>
              <w:b/>
            </w:rPr>
          </w:pPr>
        </w:p>
        <w:p w:rsidR="003D78E7" w:rsidRPr="009F0853" w:rsidRDefault="003D78E7" w:rsidP="003D78E7">
          <w:pPr>
            <w:jc w:val="center"/>
            <w:rPr>
              <w:rFonts w:ascii="Arial" w:hAnsi="Arial" w:cs="Arial"/>
              <w:b/>
            </w:rPr>
          </w:pPr>
          <w:r w:rsidRPr="009F0853">
            <w:rPr>
              <w:rFonts w:ascii="Arial" w:hAnsi="Arial" w:cs="Arial"/>
              <w:b/>
            </w:rPr>
            <w:t xml:space="preserve">ΥΠΕΥΘΥΝΟΣ ΚΑΘΗΓΗΤΗΣ: </w:t>
          </w:r>
        </w:p>
        <w:p w:rsidR="00F627B5" w:rsidRPr="009127D1" w:rsidRDefault="003D78E7" w:rsidP="00663C52">
          <w:pPr>
            <w:jc w:val="center"/>
            <w:rPr>
              <w:rFonts w:ascii="Arial" w:hAnsi="Arial" w:cs="Arial"/>
              <w:b/>
              <w:lang w:val="en-US"/>
            </w:rPr>
          </w:pPr>
          <w:r w:rsidRPr="009F0853">
            <w:rPr>
              <w:rFonts w:ascii="Arial" w:hAnsi="Arial" w:cs="Arial"/>
              <w:b/>
            </w:rPr>
            <w:t>ΣΧΟΛΙΚΟ ΕΤΟΣ: 201</w:t>
          </w:r>
          <w:r w:rsidR="009127D1">
            <w:rPr>
              <w:rFonts w:ascii="Arial" w:hAnsi="Arial" w:cs="Arial"/>
              <w:b/>
              <w:lang w:val="en-US"/>
            </w:rPr>
            <w:t>7</w:t>
          </w:r>
          <w:r w:rsidRPr="009F0853">
            <w:rPr>
              <w:rFonts w:ascii="Arial" w:hAnsi="Arial" w:cs="Arial"/>
              <w:b/>
            </w:rPr>
            <w:t>-1</w:t>
          </w:r>
          <w:r w:rsidR="009127D1">
            <w:rPr>
              <w:rFonts w:ascii="Arial" w:hAnsi="Arial" w:cs="Arial"/>
              <w:b/>
              <w:lang w:val="en-US"/>
            </w:rPr>
            <w:t>8</w:t>
          </w:r>
        </w:p>
        <w:p w:rsidR="00F627B5" w:rsidRDefault="002642E8">
          <w:pPr>
            <w:rPr>
              <w:rFonts w:ascii="Arial" w:hAnsi="Arial" w:cs="Arial"/>
              <w:b/>
            </w:rPr>
          </w:pPr>
          <w:r w:rsidRPr="002642E8">
            <w:rPr>
              <w:rFonts w:ascii="Arial" w:eastAsiaTheme="majorEastAsia" w:hAnsi="Arial" w:cs="Arial"/>
              <w:noProof/>
              <w:sz w:val="22"/>
              <w:szCs w:val="22"/>
              <w:lang w:eastAsia="en-US"/>
            </w:rPr>
            <w:pict>
              <v:rect id="_x0000_s1027" style="position:absolute;left:0;text-align:left;margin-left:-14.9pt;margin-top:777.2pt;width:623.9pt;height:62.65pt;z-index:251660288;mso-width-percent:1050;mso-height-percent:900;mso-position-horizontal-relative:page;mso-position-vertical-relative:page;mso-width-percent:1050;mso-height-percent:900;mso-height-relative:top-margin-area" o:allowincell="f" fillcolor="#c0504d [3205]" stroked="f" strokeweight="0">
                <v:fill color2="#923633 [2373]" focusposition=".5,.5" focussize="" focus="100%" type="gradientRadial"/>
                <v:shadow on="t" type="perspective" color="#622423 [1605]" offset="1pt" offset2="-3pt"/>
                <w10:wrap anchorx="page" anchory="page"/>
              </v:rect>
            </w:pict>
          </w:r>
        </w:p>
        <w:p w:rsidR="003D78E7" w:rsidRPr="009F0853" w:rsidRDefault="002642E8" w:rsidP="00663C52">
          <w:pPr>
            <w:jc w:val="center"/>
            <w:rPr>
              <w:rFonts w:ascii="Arial" w:eastAsia="Times New Roman" w:hAnsi="Arial" w:cs="Arial"/>
              <w:color w:val="000000"/>
              <w:sz w:val="28"/>
              <w:szCs w:val="28"/>
              <w:bdr w:val="none" w:sz="0" w:space="0" w:color="auto" w:frame="1"/>
            </w:rPr>
          </w:pPr>
        </w:p>
      </w:sdtContent>
    </w:sdt>
    <w:p w:rsidR="00F627B5" w:rsidRPr="006F58B8" w:rsidRDefault="00F627B5" w:rsidP="00F627B5">
      <w:pPr>
        <w:spacing w:line="360" w:lineRule="auto"/>
        <w:rPr>
          <w:rFonts w:ascii="Arial" w:hAnsi="Arial" w:cs="Arial"/>
        </w:rPr>
      </w:pPr>
    </w:p>
    <w:p w:rsidR="00F627B5" w:rsidRPr="006F58B8" w:rsidRDefault="00F627B5" w:rsidP="00F627B5">
      <w:pPr>
        <w:spacing w:line="360" w:lineRule="auto"/>
        <w:rPr>
          <w:rFonts w:ascii="Arial" w:hAnsi="Arial" w:cs="Arial"/>
        </w:rPr>
      </w:pPr>
    </w:p>
    <w:p w:rsidR="00F627B5" w:rsidRDefault="00F627B5" w:rsidP="00F627B5">
      <w:pPr>
        <w:rPr>
          <w:rFonts w:ascii="Verdana" w:hAnsi="Verdana"/>
        </w:rPr>
      </w:pPr>
    </w:p>
    <w:p w:rsidR="0093693E" w:rsidRPr="009F0853" w:rsidRDefault="0093693E" w:rsidP="0093693E">
      <w:pPr>
        <w:shd w:val="clear" w:color="auto" w:fill="FFFFFF"/>
        <w:spacing w:line="293" w:lineRule="atLeast"/>
        <w:ind w:left="0" w:firstLine="0"/>
        <w:textAlignment w:val="baseline"/>
        <w:rPr>
          <w:rFonts w:ascii="Arial" w:eastAsia="Times New Roman" w:hAnsi="Arial" w:cs="Arial"/>
          <w:color w:val="444444"/>
          <w:sz w:val="20"/>
          <w:szCs w:val="20"/>
        </w:rPr>
      </w:pPr>
      <w:r w:rsidRPr="009F0853">
        <w:rPr>
          <w:rFonts w:ascii="Arial" w:eastAsia="Times New Roman" w:hAnsi="Arial" w:cs="Arial"/>
          <w:color w:val="000000"/>
          <w:sz w:val="16"/>
          <w:szCs w:val="16"/>
          <w:bdr w:val="none" w:sz="0" w:space="0" w:color="auto" w:frame="1"/>
        </w:rPr>
        <w:t> </w:t>
      </w:r>
    </w:p>
    <w:p w:rsidR="00F627B5" w:rsidRDefault="000B2FFB" w:rsidP="000B2FFB">
      <w:pPr>
        <w:tabs>
          <w:tab w:val="left" w:pos="7125"/>
        </w:tabs>
        <w:rPr>
          <w:rFonts w:ascii="Arial" w:eastAsia="Times New Roman" w:hAnsi="Arial" w:cs="Arial"/>
          <w:color w:val="000000"/>
          <w:sz w:val="28"/>
          <w:szCs w:val="28"/>
          <w:bdr w:val="none" w:sz="0" w:space="0" w:color="auto" w:frame="1"/>
        </w:rPr>
      </w:pPr>
      <w:r>
        <w:rPr>
          <w:rFonts w:ascii="Arial" w:eastAsia="Times New Roman" w:hAnsi="Arial" w:cs="Arial"/>
          <w:color w:val="000000"/>
          <w:sz w:val="28"/>
          <w:szCs w:val="28"/>
          <w:bdr w:val="none" w:sz="0" w:space="0" w:color="auto" w:frame="1"/>
        </w:rPr>
        <w:tab/>
      </w:r>
    </w:p>
    <w:p w:rsidR="00D27CA9" w:rsidRDefault="00D27CA9" w:rsidP="0093693E">
      <w:pPr>
        <w:shd w:val="clear" w:color="auto" w:fill="FFFFFF"/>
        <w:spacing w:line="293" w:lineRule="atLeast"/>
        <w:ind w:left="0" w:firstLine="0"/>
        <w:textAlignment w:val="baseline"/>
        <w:rPr>
          <w:rFonts w:ascii="Arial" w:eastAsia="Times New Roman" w:hAnsi="Arial" w:cs="Arial"/>
          <w:color w:val="FF0000"/>
          <w:sz w:val="25"/>
          <w:szCs w:val="25"/>
          <w:bdr w:val="none" w:sz="0" w:space="0" w:color="auto" w:frame="1"/>
        </w:rPr>
      </w:pPr>
    </w:p>
    <w:p w:rsidR="0093693E" w:rsidRPr="009F0853" w:rsidRDefault="0093693E">
      <w:pPr>
        <w:rPr>
          <w:rFonts w:ascii="Arial" w:eastAsia="Times New Roman" w:hAnsi="Arial" w:cs="Arial"/>
          <w:color w:val="000000"/>
          <w:sz w:val="28"/>
          <w:szCs w:val="28"/>
          <w:bdr w:val="none" w:sz="0" w:space="0" w:color="auto" w:frame="1"/>
        </w:rPr>
      </w:pPr>
    </w:p>
    <w:p w:rsidR="0093693E" w:rsidRPr="009F0853" w:rsidRDefault="0093693E" w:rsidP="0093693E">
      <w:pPr>
        <w:pStyle w:val="a4"/>
        <w:spacing w:after="120" w:line="360" w:lineRule="auto"/>
        <w:ind w:left="0" w:firstLine="284"/>
        <w:jc w:val="both"/>
        <w:rPr>
          <w:rFonts w:ascii="Arial" w:hAnsi="Arial" w:cs="Arial"/>
        </w:rPr>
      </w:pPr>
    </w:p>
    <w:p w:rsidR="003157FC" w:rsidRDefault="0093693E" w:rsidP="003157FC">
      <w:pPr>
        <w:pStyle w:val="a4"/>
        <w:spacing w:after="120" w:line="360" w:lineRule="auto"/>
        <w:ind w:left="0" w:firstLine="284"/>
        <w:jc w:val="both"/>
        <w:rPr>
          <w:rFonts w:ascii="Arial" w:hAnsi="Arial" w:cs="Arial"/>
          <w:color w:val="000000"/>
          <w:sz w:val="28"/>
          <w:szCs w:val="28"/>
          <w:bdr w:val="none" w:sz="0" w:space="0" w:color="auto" w:frame="1"/>
        </w:rPr>
      </w:pPr>
      <w:r w:rsidRPr="009F0853">
        <w:rPr>
          <w:rFonts w:ascii="Arial" w:hAnsi="Arial" w:cs="Arial"/>
          <w:color w:val="000000"/>
          <w:sz w:val="28"/>
          <w:szCs w:val="28"/>
          <w:bdr w:val="none" w:sz="0" w:space="0" w:color="auto" w:frame="1"/>
        </w:rPr>
        <w:br w:type="page"/>
      </w:r>
    </w:p>
    <w:sdt>
      <w:sdtPr>
        <w:rPr>
          <w:rFonts w:ascii="Arial" w:eastAsia="Calibri" w:hAnsi="Arial" w:cs="Arial"/>
          <w:b w:val="0"/>
          <w:bCs w:val="0"/>
          <w:color w:val="auto"/>
          <w:sz w:val="24"/>
          <w:szCs w:val="24"/>
          <w:lang w:eastAsia="el-GR"/>
        </w:rPr>
        <w:id w:val="2396900"/>
        <w:docPartObj>
          <w:docPartGallery w:val="Table of Contents"/>
          <w:docPartUnique/>
        </w:docPartObj>
      </w:sdtPr>
      <w:sdtContent>
        <w:p w:rsidR="004604C4" w:rsidRPr="00D27CA9" w:rsidRDefault="004604C4" w:rsidP="004604C4">
          <w:pPr>
            <w:pStyle w:val="a5"/>
            <w:jc w:val="center"/>
            <w:rPr>
              <w:rFonts w:ascii="Arial" w:hAnsi="Arial" w:cs="Arial"/>
              <w:color w:val="002060"/>
              <w:sz w:val="36"/>
            </w:rPr>
          </w:pPr>
          <w:r w:rsidRPr="00D27CA9">
            <w:rPr>
              <w:rFonts w:ascii="Arial" w:hAnsi="Arial" w:cs="Arial"/>
              <w:color w:val="002060"/>
              <w:sz w:val="36"/>
            </w:rPr>
            <w:t>Περιεχόμενα</w:t>
          </w:r>
        </w:p>
        <w:p w:rsidR="00ED6BF6" w:rsidRDefault="002642E8">
          <w:pPr>
            <w:pStyle w:val="10"/>
            <w:tabs>
              <w:tab w:val="right" w:leader="dot" w:pos="8681"/>
            </w:tabs>
            <w:rPr>
              <w:rFonts w:asciiTheme="minorHAnsi" w:eastAsiaTheme="minorEastAsia" w:hAnsiTheme="minorHAnsi" w:cstheme="minorBidi"/>
              <w:noProof/>
              <w:sz w:val="22"/>
              <w:szCs w:val="22"/>
            </w:rPr>
          </w:pPr>
          <w:r w:rsidRPr="009F0853">
            <w:rPr>
              <w:rFonts w:ascii="Arial" w:hAnsi="Arial" w:cs="Arial"/>
            </w:rPr>
            <w:fldChar w:fldCharType="begin"/>
          </w:r>
          <w:r w:rsidR="004B1221" w:rsidRPr="009F0853">
            <w:rPr>
              <w:rFonts w:ascii="Arial" w:hAnsi="Arial" w:cs="Arial"/>
            </w:rPr>
            <w:instrText xml:space="preserve"> TOC \o "1-3" \h \z \u </w:instrText>
          </w:r>
          <w:r w:rsidRPr="009F0853">
            <w:rPr>
              <w:rFonts w:ascii="Arial" w:hAnsi="Arial" w:cs="Arial"/>
            </w:rPr>
            <w:fldChar w:fldCharType="separate"/>
          </w:r>
          <w:hyperlink w:anchor="_Toc439618059" w:history="1">
            <w:r w:rsidR="00ED6BF6" w:rsidRPr="007774DF">
              <w:rPr>
                <w:rStyle w:val="-"/>
                <w:rFonts w:cs="Arial"/>
                <w:noProof/>
                <w:bdr w:val="none" w:sz="0" w:space="0" w:color="auto" w:frame="1"/>
              </w:rPr>
              <w:t>ΠΕΡΙΛΗΨΗ</w:t>
            </w:r>
            <w:r w:rsidR="00ED6BF6">
              <w:rPr>
                <w:noProof/>
                <w:webHidden/>
              </w:rPr>
              <w:tab/>
            </w:r>
            <w:r>
              <w:rPr>
                <w:noProof/>
                <w:webHidden/>
              </w:rPr>
              <w:fldChar w:fldCharType="begin"/>
            </w:r>
            <w:r w:rsidR="00ED6BF6">
              <w:rPr>
                <w:noProof/>
                <w:webHidden/>
              </w:rPr>
              <w:instrText xml:space="preserve"> PAGEREF _Toc439618059 \h </w:instrText>
            </w:r>
            <w:r>
              <w:rPr>
                <w:noProof/>
                <w:webHidden/>
              </w:rPr>
            </w:r>
            <w:r>
              <w:rPr>
                <w:noProof/>
                <w:webHidden/>
              </w:rPr>
              <w:fldChar w:fldCharType="separate"/>
            </w:r>
            <w:r w:rsidR="008A0445">
              <w:rPr>
                <w:noProof/>
                <w:webHidden/>
              </w:rPr>
              <w:t>4</w:t>
            </w:r>
            <w:r>
              <w:rPr>
                <w:noProof/>
                <w:webHidden/>
              </w:rPr>
              <w:fldChar w:fldCharType="end"/>
            </w:r>
          </w:hyperlink>
        </w:p>
        <w:p w:rsidR="00ED6BF6" w:rsidRDefault="002642E8">
          <w:pPr>
            <w:pStyle w:val="10"/>
            <w:tabs>
              <w:tab w:val="right" w:leader="dot" w:pos="8681"/>
            </w:tabs>
            <w:rPr>
              <w:rFonts w:asciiTheme="minorHAnsi" w:eastAsiaTheme="minorEastAsia" w:hAnsiTheme="minorHAnsi" w:cstheme="minorBidi"/>
              <w:noProof/>
              <w:sz w:val="22"/>
              <w:szCs w:val="22"/>
            </w:rPr>
          </w:pPr>
          <w:hyperlink w:anchor="_Toc439618060" w:history="1">
            <w:r w:rsidR="00ED6BF6" w:rsidRPr="007774DF">
              <w:rPr>
                <w:rStyle w:val="-"/>
                <w:noProof/>
              </w:rPr>
              <w:t>1.</w:t>
            </w:r>
            <w:r w:rsidR="00ED6BF6">
              <w:rPr>
                <w:rFonts w:asciiTheme="minorHAnsi" w:eastAsiaTheme="minorEastAsia" w:hAnsiTheme="minorHAnsi" w:cstheme="minorBidi"/>
                <w:noProof/>
                <w:sz w:val="22"/>
                <w:szCs w:val="22"/>
              </w:rPr>
              <w:tab/>
            </w:r>
            <w:r w:rsidR="00ED6BF6" w:rsidRPr="007774DF">
              <w:rPr>
                <w:rStyle w:val="-"/>
                <w:noProof/>
              </w:rPr>
              <w:t>ΕΙΣΑΓΩΓΗ</w:t>
            </w:r>
            <w:r w:rsidR="00ED6BF6">
              <w:rPr>
                <w:noProof/>
                <w:webHidden/>
              </w:rPr>
              <w:tab/>
            </w:r>
            <w:r>
              <w:rPr>
                <w:noProof/>
                <w:webHidden/>
              </w:rPr>
              <w:fldChar w:fldCharType="begin"/>
            </w:r>
            <w:r w:rsidR="00ED6BF6">
              <w:rPr>
                <w:noProof/>
                <w:webHidden/>
              </w:rPr>
              <w:instrText xml:space="preserve"> PAGEREF _Toc439618060 \h </w:instrText>
            </w:r>
            <w:r>
              <w:rPr>
                <w:noProof/>
                <w:webHidden/>
              </w:rPr>
            </w:r>
            <w:r>
              <w:rPr>
                <w:noProof/>
                <w:webHidden/>
              </w:rPr>
              <w:fldChar w:fldCharType="separate"/>
            </w:r>
            <w:r w:rsidR="008A0445">
              <w:rPr>
                <w:noProof/>
                <w:webHidden/>
              </w:rPr>
              <w:t>5</w:t>
            </w:r>
            <w:r>
              <w:rPr>
                <w:noProof/>
                <w:webHidden/>
              </w:rPr>
              <w:fldChar w:fldCharType="end"/>
            </w:r>
          </w:hyperlink>
        </w:p>
        <w:p w:rsidR="00ED6BF6" w:rsidRDefault="002642E8">
          <w:pPr>
            <w:pStyle w:val="20"/>
            <w:tabs>
              <w:tab w:val="right" w:leader="dot" w:pos="8681"/>
            </w:tabs>
            <w:rPr>
              <w:rFonts w:asciiTheme="minorHAnsi" w:eastAsiaTheme="minorEastAsia" w:hAnsiTheme="minorHAnsi" w:cstheme="minorBidi"/>
              <w:noProof/>
              <w:sz w:val="22"/>
              <w:szCs w:val="22"/>
            </w:rPr>
          </w:pPr>
          <w:hyperlink w:anchor="_Toc439618061" w:history="1">
            <w:r w:rsidR="00ED6BF6" w:rsidRPr="007774DF">
              <w:rPr>
                <w:rStyle w:val="-"/>
                <w:noProof/>
              </w:rPr>
              <w:t>1.1.Παρουσίαση του προβλήματος</w:t>
            </w:r>
            <w:r w:rsidR="00ED6BF6">
              <w:rPr>
                <w:noProof/>
                <w:webHidden/>
              </w:rPr>
              <w:tab/>
            </w:r>
            <w:r>
              <w:rPr>
                <w:noProof/>
                <w:webHidden/>
              </w:rPr>
              <w:fldChar w:fldCharType="begin"/>
            </w:r>
            <w:r w:rsidR="00ED6BF6">
              <w:rPr>
                <w:noProof/>
                <w:webHidden/>
              </w:rPr>
              <w:instrText xml:space="preserve"> PAGEREF _Toc439618061 \h </w:instrText>
            </w:r>
            <w:r>
              <w:rPr>
                <w:noProof/>
                <w:webHidden/>
              </w:rPr>
            </w:r>
            <w:r>
              <w:rPr>
                <w:noProof/>
                <w:webHidden/>
              </w:rPr>
              <w:fldChar w:fldCharType="separate"/>
            </w:r>
            <w:r w:rsidR="008A0445">
              <w:rPr>
                <w:noProof/>
                <w:webHidden/>
              </w:rPr>
              <w:t>6</w:t>
            </w:r>
            <w:r>
              <w:rPr>
                <w:noProof/>
                <w:webHidden/>
              </w:rPr>
              <w:fldChar w:fldCharType="end"/>
            </w:r>
          </w:hyperlink>
        </w:p>
        <w:p w:rsidR="00ED6BF6" w:rsidRDefault="002642E8">
          <w:pPr>
            <w:pStyle w:val="20"/>
            <w:tabs>
              <w:tab w:val="right" w:leader="dot" w:pos="8681"/>
            </w:tabs>
            <w:rPr>
              <w:rFonts w:asciiTheme="minorHAnsi" w:eastAsiaTheme="minorEastAsia" w:hAnsiTheme="minorHAnsi" w:cstheme="minorBidi"/>
              <w:noProof/>
              <w:sz w:val="22"/>
              <w:szCs w:val="22"/>
            </w:rPr>
          </w:pPr>
          <w:hyperlink w:anchor="_Toc439618062" w:history="1">
            <w:r w:rsidR="00ED6BF6" w:rsidRPr="007774DF">
              <w:rPr>
                <w:rStyle w:val="-"/>
                <w:noProof/>
              </w:rPr>
              <w:t>1.2. Σκοπός της έρευνας</w:t>
            </w:r>
            <w:r w:rsidR="00ED6BF6">
              <w:rPr>
                <w:noProof/>
                <w:webHidden/>
              </w:rPr>
              <w:tab/>
            </w:r>
            <w:r>
              <w:rPr>
                <w:noProof/>
                <w:webHidden/>
              </w:rPr>
              <w:fldChar w:fldCharType="begin"/>
            </w:r>
            <w:r w:rsidR="00ED6BF6">
              <w:rPr>
                <w:noProof/>
                <w:webHidden/>
              </w:rPr>
              <w:instrText xml:space="preserve"> PAGEREF _Toc439618062 \h </w:instrText>
            </w:r>
            <w:r>
              <w:rPr>
                <w:noProof/>
                <w:webHidden/>
              </w:rPr>
            </w:r>
            <w:r>
              <w:rPr>
                <w:noProof/>
                <w:webHidden/>
              </w:rPr>
              <w:fldChar w:fldCharType="separate"/>
            </w:r>
            <w:r w:rsidR="008A0445">
              <w:rPr>
                <w:noProof/>
                <w:webHidden/>
              </w:rPr>
              <w:t>6</w:t>
            </w:r>
            <w:r>
              <w:rPr>
                <w:noProof/>
                <w:webHidden/>
              </w:rPr>
              <w:fldChar w:fldCharType="end"/>
            </w:r>
          </w:hyperlink>
        </w:p>
        <w:p w:rsidR="00ED6BF6" w:rsidRDefault="002642E8">
          <w:pPr>
            <w:pStyle w:val="20"/>
            <w:tabs>
              <w:tab w:val="right" w:leader="dot" w:pos="8681"/>
            </w:tabs>
            <w:rPr>
              <w:rFonts w:asciiTheme="minorHAnsi" w:eastAsiaTheme="minorEastAsia" w:hAnsiTheme="minorHAnsi" w:cstheme="minorBidi"/>
              <w:noProof/>
              <w:sz w:val="22"/>
              <w:szCs w:val="22"/>
            </w:rPr>
          </w:pPr>
          <w:hyperlink w:anchor="_Toc439618063" w:history="1">
            <w:r w:rsidR="00ED6BF6" w:rsidRPr="007774DF">
              <w:rPr>
                <w:rStyle w:val="-"/>
                <w:noProof/>
              </w:rPr>
              <w:t>1.3. Υπόθεση της έρευνας</w:t>
            </w:r>
            <w:r w:rsidR="00ED6BF6">
              <w:rPr>
                <w:noProof/>
                <w:webHidden/>
              </w:rPr>
              <w:tab/>
            </w:r>
            <w:r>
              <w:rPr>
                <w:noProof/>
                <w:webHidden/>
              </w:rPr>
              <w:fldChar w:fldCharType="begin"/>
            </w:r>
            <w:r w:rsidR="00ED6BF6">
              <w:rPr>
                <w:noProof/>
                <w:webHidden/>
              </w:rPr>
              <w:instrText xml:space="preserve"> PAGEREF _Toc439618063 \h </w:instrText>
            </w:r>
            <w:r>
              <w:rPr>
                <w:noProof/>
                <w:webHidden/>
              </w:rPr>
            </w:r>
            <w:r>
              <w:rPr>
                <w:noProof/>
                <w:webHidden/>
              </w:rPr>
              <w:fldChar w:fldCharType="separate"/>
            </w:r>
            <w:r w:rsidR="008A0445">
              <w:rPr>
                <w:noProof/>
                <w:webHidden/>
              </w:rPr>
              <w:t>7</w:t>
            </w:r>
            <w:r>
              <w:rPr>
                <w:noProof/>
                <w:webHidden/>
              </w:rPr>
              <w:fldChar w:fldCharType="end"/>
            </w:r>
          </w:hyperlink>
        </w:p>
        <w:p w:rsidR="00ED6BF6" w:rsidRDefault="002642E8">
          <w:pPr>
            <w:pStyle w:val="20"/>
            <w:tabs>
              <w:tab w:val="right" w:leader="dot" w:pos="8681"/>
            </w:tabs>
            <w:rPr>
              <w:rFonts w:asciiTheme="minorHAnsi" w:eastAsiaTheme="minorEastAsia" w:hAnsiTheme="minorHAnsi" w:cstheme="minorBidi"/>
              <w:noProof/>
              <w:sz w:val="22"/>
              <w:szCs w:val="22"/>
            </w:rPr>
          </w:pPr>
          <w:hyperlink w:anchor="_Toc439618064" w:history="1">
            <w:r w:rsidR="00ED6BF6" w:rsidRPr="007774DF">
              <w:rPr>
                <w:rStyle w:val="-"/>
                <w:noProof/>
              </w:rPr>
              <w:t>1.4. Μεθοδολογία της έρευνας</w:t>
            </w:r>
            <w:r w:rsidR="00ED6BF6">
              <w:rPr>
                <w:noProof/>
                <w:webHidden/>
              </w:rPr>
              <w:tab/>
            </w:r>
            <w:r>
              <w:rPr>
                <w:noProof/>
                <w:webHidden/>
              </w:rPr>
              <w:fldChar w:fldCharType="begin"/>
            </w:r>
            <w:r w:rsidR="00ED6BF6">
              <w:rPr>
                <w:noProof/>
                <w:webHidden/>
              </w:rPr>
              <w:instrText xml:space="preserve"> PAGEREF _Toc439618064 \h </w:instrText>
            </w:r>
            <w:r>
              <w:rPr>
                <w:noProof/>
                <w:webHidden/>
              </w:rPr>
            </w:r>
            <w:r>
              <w:rPr>
                <w:noProof/>
                <w:webHidden/>
              </w:rPr>
              <w:fldChar w:fldCharType="separate"/>
            </w:r>
            <w:r w:rsidR="008A0445">
              <w:rPr>
                <w:noProof/>
                <w:webHidden/>
              </w:rPr>
              <w:t>7</w:t>
            </w:r>
            <w:r>
              <w:rPr>
                <w:noProof/>
                <w:webHidden/>
              </w:rPr>
              <w:fldChar w:fldCharType="end"/>
            </w:r>
          </w:hyperlink>
        </w:p>
        <w:p w:rsidR="00ED6BF6" w:rsidRDefault="002642E8">
          <w:pPr>
            <w:pStyle w:val="20"/>
            <w:tabs>
              <w:tab w:val="right" w:leader="dot" w:pos="8681"/>
            </w:tabs>
            <w:rPr>
              <w:rFonts w:asciiTheme="minorHAnsi" w:eastAsiaTheme="minorEastAsia" w:hAnsiTheme="minorHAnsi" w:cstheme="minorBidi"/>
              <w:noProof/>
              <w:sz w:val="22"/>
              <w:szCs w:val="22"/>
            </w:rPr>
          </w:pPr>
          <w:hyperlink w:anchor="_Toc439618065" w:history="1">
            <w:r w:rsidR="00ED6BF6" w:rsidRPr="007774DF">
              <w:rPr>
                <w:rStyle w:val="-"/>
                <w:noProof/>
              </w:rPr>
              <w:t>1.5. Παράγοντες που δεν επηρεάζουν τα αποτελέσματα της</w:t>
            </w:r>
            <w:r w:rsidR="00ED6BF6" w:rsidRPr="007774DF">
              <w:rPr>
                <w:rStyle w:val="-"/>
                <w:rFonts w:cs="Arial"/>
                <w:noProof/>
              </w:rPr>
              <w:t xml:space="preserve"> </w:t>
            </w:r>
            <w:r w:rsidR="00ED6BF6" w:rsidRPr="007774DF">
              <w:rPr>
                <w:rStyle w:val="-"/>
                <w:noProof/>
              </w:rPr>
              <w:t>έρευνας</w:t>
            </w:r>
            <w:r w:rsidR="00ED6BF6">
              <w:rPr>
                <w:noProof/>
                <w:webHidden/>
              </w:rPr>
              <w:tab/>
            </w:r>
            <w:r>
              <w:rPr>
                <w:noProof/>
                <w:webHidden/>
              </w:rPr>
              <w:fldChar w:fldCharType="begin"/>
            </w:r>
            <w:r w:rsidR="00ED6BF6">
              <w:rPr>
                <w:noProof/>
                <w:webHidden/>
              </w:rPr>
              <w:instrText xml:space="preserve"> PAGEREF _Toc439618065 \h </w:instrText>
            </w:r>
            <w:r>
              <w:rPr>
                <w:noProof/>
                <w:webHidden/>
              </w:rPr>
            </w:r>
            <w:r>
              <w:rPr>
                <w:noProof/>
                <w:webHidden/>
              </w:rPr>
              <w:fldChar w:fldCharType="separate"/>
            </w:r>
            <w:r w:rsidR="008A0445">
              <w:rPr>
                <w:noProof/>
                <w:webHidden/>
              </w:rPr>
              <w:t>7</w:t>
            </w:r>
            <w:r>
              <w:rPr>
                <w:noProof/>
                <w:webHidden/>
              </w:rPr>
              <w:fldChar w:fldCharType="end"/>
            </w:r>
          </w:hyperlink>
        </w:p>
        <w:p w:rsidR="00ED6BF6" w:rsidRDefault="002642E8">
          <w:pPr>
            <w:pStyle w:val="20"/>
            <w:tabs>
              <w:tab w:val="right" w:leader="dot" w:pos="8681"/>
            </w:tabs>
            <w:rPr>
              <w:rFonts w:asciiTheme="minorHAnsi" w:eastAsiaTheme="minorEastAsia" w:hAnsiTheme="minorHAnsi" w:cstheme="minorBidi"/>
              <w:noProof/>
              <w:sz w:val="22"/>
              <w:szCs w:val="22"/>
            </w:rPr>
          </w:pPr>
          <w:hyperlink w:anchor="_Toc439618066" w:history="1">
            <w:r w:rsidR="00ED6BF6" w:rsidRPr="007774DF">
              <w:rPr>
                <w:rStyle w:val="-"/>
                <w:noProof/>
              </w:rPr>
              <w:t>1.6. Περιορισμοί της έρευνας</w:t>
            </w:r>
            <w:r w:rsidR="00ED6BF6">
              <w:rPr>
                <w:noProof/>
                <w:webHidden/>
              </w:rPr>
              <w:tab/>
            </w:r>
            <w:r>
              <w:rPr>
                <w:noProof/>
                <w:webHidden/>
              </w:rPr>
              <w:fldChar w:fldCharType="begin"/>
            </w:r>
            <w:r w:rsidR="00ED6BF6">
              <w:rPr>
                <w:noProof/>
                <w:webHidden/>
              </w:rPr>
              <w:instrText xml:space="preserve"> PAGEREF _Toc439618066 \h </w:instrText>
            </w:r>
            <w:r>
              <w:rPr>
                <w:noProof/>
                <w:webHidden/>
              </w:rPr>
            </w:r>
            <w:r>
              <w:rPr>
                <w:noProof/>
                <w:webHidden/>
              </w:rPr>
              <w:fldChar w:fldCharType="separate"/>
            </w:r>
            <w:r w:rsidR="008A0445">
              <w:rPr>
                <w:noProof/>
                <w:webHidden/>
              </w:rPr>
              <w:t>7</w:t>
            </w:r>
            <w:r>
              <w:rPr>
                <w:noProof/>
                <w:webHidden/>
              </w:rPr>
              <w:fldChar w:fldCharType="end"/>
            </w:r>
          </w:hyperlink>
        </w:p>
        <w:p w:rsidR="00ED6BF6" w:rsidRDefault="002642E8">
          <w:pPr>
            <w:pStyle w:val="10"/>
            <w:tabs>
              <w:tab w:val="right" w:leader="dot" w:pos="8681"/>
            </w:tabs>
            <w:rPr>
              <w:rFonts w:asciiTheme="minorHAnsi" w:eastAsiaTheme="minorEastAsia" w:hAnsiTheme="minorHAnsi" w:cstheme="minorBidi"/>
              <w:noProof/>
              <w:sz w:val="22"/>
              <w:szCs w:val="22"/>
            </w:rPr>
          </w:pPr>
          <w:hyperlink w:anchor="_Toc439618067" w:history="1">
            <w:r w:rsidR="00ED6BF6" w:rsidRPr="007774DF">
              <w:rPr>
                <w:rStyle w:val="-"/>
                <w:noProof/>
              </w:rPr>
              <w:t>2.</w:t>
            </w:r>
            <w:r w:rsidR="00ED6BF6">
              <w:rPr>
                <w:rFonts w:asciiTheme="minorHAnsi" w:eastAsiaTheme="minorEastAsia" w:hAnsiTheme="minorHAnsi" w:cstheme="minorBidi"/>
                <w:noProof/>
                <w:sz w:val="22"/>
                <w:szCs w:val="22"/>
              </w:rPr>
              <w:tab/>
            </w:r>
            <w:r w:rsidR="00ED6BF6" w:rsidRPr="007774DF">
              <w:rPr>
                <w:rStyle w:val="-"/>
                <w:noProof/>
              </w:rPr>
              <w:t>ΘΕΩΡΗΤΙΚΟ ΜΕΡΟΣ</w:t>
            </w:r>
            <w:r w:rsidR="00ED6BF6">
              <w:rPr>
                <w:noProof/>
                <w:webHidden/>
              </w:rPr>
              <w:tab/>
            </w:r>
            <w:r>
              <w:rPr>
                <w:noProof/>
                <w:webHidden/>
              </w:rPr>
              <w:fldChar w:fldCharType="begin"/>
            </w:r>
            <w:r w:rsidR="00ED6BF6">
              <w:rPr>
                <w:noProof/>
                <w:webHidden/>
              </w:rPr>
              <w:instrText xml:space="preserve"> PAGEREF _Toc439618067 \h </w:instrText>
            </w:r>
            <w:r>
              <w:rPr>
                <w:noProof/>
                <w:webHidden/>
              </w:rPr>
            </w:r>
            <w:r>
              <w:rPr>
                <w:noProof/>
                <w:webHidden/>
              </w:rPr>
              <w:fldChar w:fldCharType="separate"/>
            </w:r>
            <w:r w:rsidR="008A0445">
              <w:rPr>
                <w:noProof/>
                <w:webHidden/>
              </w:rPr>
              <w:t>8</w:t>
            </w:r>
            <w:r>
              <w:rPr>
                <w:noProof/>
                <w:webHidden/>
              </w:rPr>
              <w:fldChar w:fldCharType="end"/>
            </w:r>
          </w:hyperlink>
        </w:p>
        <w:p w:rsidR="008A4542" w:rsidRDefault="008A4542">
          <w:pPr>
            <w:pStyle w:val="20"/>
            <w:tabs>
              <w:tab w:val="right" w:leader="dot" w:pos="8681"/>
            </w:tabs>
          </w:pPr>
          <w:r w:rsidRPr="008A4542">
            <w:t>2.</w:t>
          </w:r>
          <w:r>
            <w:t>1</w:t>
          </w:r>
          <w:r w:rsidRPr="008A4542">
            <w:t xml:space="preserve">. </w:t>
          </w:r>
          <w:r>
            <w:t>Ιστορική αναδρομή - γενικά στοιχεία</w:t>
          </w:r>
          <w:r w:rsidRPr="008A4542">
            <w:rPr>
              <w:webHidden/>
            </w:rPr>
            <w:tab/>
          </w:r>
          <w:r w:rsidR="002642E8" w:rsidRPr="008A4542">
            <w:rPr>
              <w:webHidden/>
            </w:rPr>
            <w:fldChar w:fldCharType="begin"/>
          </w:r>
          <w:r w:rsidRPr="008A4542">
            <w:rPr>
              <w:webHidden/>
            </w:rPr>
            <w:instrText xml:space="preserve"> PAGEREF _Toc439618068 \h </w:instrText>
          </w:r>
          <w:r w:rsidR="002642E8" w:rsidRPr="008A4542">
            <w:rPr>
              <w:webHidden/>
            </w:rPr>
          </w:r>
          <w:r w:rsidR="002642E8" w:rsidRPr="008A4542">
            <w:rPr>
              <w:webHidden/>
            </w:rPr>
            <w:fldChar w:fldCharType="separate"/>
          </w:r>
          <w:r w:rsidRPr="008A4542">
            <w:rPr>
              <w:webHidden/>
            </w:rPr>
            <w:t>9</w:t>
          </w:r>
          <w:r w:rsidR="002642E8" w:rsidRPr="008A4542">
            <w:rPr>
              <w:webHidden/>
            </w:rPr>
            <w:fldChar w:fldCharType="end"/>
          </w:r>
        </w:p>
        <w:p w:rsidR="00ED6BF6" w:rsidRDefault="002642E8">
          <w:pPr>
            <w:pStyle w:val="20"/>
            <w:tabs>
              <w:tab w:val="right" w:leader="dot" w:pos="8681"/>
            </w:tabs>
            <w:rPr>
              <w:rFonts w:asciiTheme="minorHAnsi" w:eastAsiaTheme="minorEastAsia" w:hAnsiTheme="minorHAnsi" w:cstheme="minorBidi"/>
              <w:noProof/>
              <w:sz w:val="22"/>
              <w:szCs w:val="22"/>
            </w:rPr>
          </w:pPr>
          <w:hyperlink w:anchor="_Toc439618068" w:history="1">
            <w:r w:rsidR="00ED6BF6" w:rsidRPr="007774DF">
              <w:rPr>
                <w:rStyle w:val="-"/>
                <w:noProof/>
              </w:rPr>
              <w:t>2.2. Ορισμοί των εννοιών που θα χρησιμοποιηθούν</w:t>
            </w:r>
            <w:r w:rsidR="00ED6BF6">
              <w:rPr>
                <w:noProof/>
                <w:webHidden/>
              </w:rPr>
              <w:tab/>
            </w:r>
            <w:r>
              <w:rPr>
                <w:noProof/>
                <w:webHidden/>
              </w:rPr>
              <w:fldChar w:fldCharType="begin"/>
            </w:r>
            <w:r w:rsidR="00ED6BF6">
              <w:rPr>
                <w:noProof/>
                <w:webHidden/>
              </w:rPr>
              <w:instrText xml:space="preserve"> PAGEREF _Toc439618068 \h </w:instrText>
            </w:r>
            <w:r>
              <w:rPr>
                <w:noProof/>
                <w:webHidden/>
              </w:rPr>
            </w:r>
            <w:r>
              <w:rPr>
                <w:noProof/>
                <w:webHidden/>
              </w:rPr>
              <w:fldChar w:fldCharType="separate"/>
            </w:r>
            <w:r w:rsidR="008A0445">
              <w:rPr>
                <w:noProof/>
                <w:webHidden/>
              </w:rPr>
              <w:t>9</w:t>
            </w:r>
            <w:r>
              <w:rPr>
                <w:noProof/>
                <w:webHidden/>
              </w:rPr>
              <w:fldChar w:fldCharType="end"/>
            </w:r>
          </w:hyperlink>
        </w:p>
        <w:p w:rsidR="00ED6BF6" w:rsidRDefault="002642E8">
          <w:pPr>
            <w:pStyle w:val="10"/>
            <w:tabs>
              <w:tab w:val="right" w:leader="dot" w:pos="8681"/>
            </w:tabs>
            <w:rPr>
              <w:rFonts w:asciiTheme="minorHAnsi" w:eastAsiaTheme="minorEastAsia" w:hAnsiTheme="minorHAnsi" w:cstheme="minorBidi"/>
              <w:noProof/>
              <w:sz w:val="22"/>
              <w:szCs w:val="22"/>
            </w:rPr>
          </w:pPr>
          <w:hyperlink w:anchor="_Toc439618070" w:history="1">
            <w:r w:rsidR="00ED6BF6" w:rsidRPr="007774DF">
              <w:rPr>
                <w:rStyle w:val="-"/>
                <w:noProof/>
              </w:rPr>
              <w:t>3.</w:t>
            </w:r>
            <w:r w:rsidR="00ED6BF6">
              <w:rPr>
                <w:rFonts w:asciiTheme="minorHAnsi" w:eastAsiaTheme="minorEastAsia" w:hAnsiTheme="minorHAnsi" w:cstheme="minorBidi"/>
                <w:noProof/>
                <w:sz w:val="22"/>
                <w:szCs w:val="22"/>
              </w:rPr>
              <w:tab/>
            </w:r>
            <w:r w:rsidR="00ED6BF6" w:rsidRPr="007774DF">
              <w:rPr>
                <w:rStyle w:val="-"/>
                <w:noProof/>
              </w:rPr>
              <w:t>ΕΡΕΥΝΗΤΙΚΟ ΜΕΡΟΣ</w:t>
            </w:r>
            <w:r w:rsidR="00ED6BF6">
              <w:rPr>
                <w:noProof/>
                <w:webHidden/>
              </w:rPr>
              <w:tab/>
            </w:r>
            <w:r>
              <w:rPr>
                <w:noProof/>
                <w:webHidden/>
              </w:rPr>
              <w:fldChar w:fldCharType="begin"/>
            </w:r>
            <w:r w:rsidR="00ED6BF6">
              <w:rPr>
                <w:noProof/>
                <w:webHidden/>
              </w:rPr>
              <w:instrText xml:space="preserve"> PAGEREF _Toc439618070 \h </w:instrText>
            </w:r>
            <w:r>
              <w:rPr>
                <w:noProof/>
                <w:webHidden/>
              </w:rPr>
            </w:r>
            <w:r>
              <w:rPr>
                <w:noProof/>
                <w:webHidden/>
              </w:rPr>
              <w:fldChar w:fldCharType="separate"/>
            </w:r>
            <w:r w:rsidR="008A0445">
              <w:rPr>
                <w:noProof/>
                <w:webHidden/>
              </w:rPr>
              <w:t>10</w:t>
            </w:r>
            <w:r>
              <w:rPr>
                <w:noProof/>
                <w:webHidden/>
              </w:rPr>
              <w:fldChar w:fldCharType="end"/>
            </w:r>
          </w:hyperlink>
        </w:p>
        <w:p w:rsidR="00ED6BF6" w:rsidRDefault="002642E8">
          <w:pPr>
            <w:pStyle w:val="20"/>
            <w:tabs>
              <w:tab w:val="right" w:leader="dot" w:pos="8681"/>
            </w:tabs>
            <w:rPr>
              <w:rFonts w:asciiTheme="minorHAnsi" w:eastAsiaTheme="minorEastAsia" w:hAnsiTheme="minorHAnsi" w:cstheme="minorBidi"/>
              <w:noProof/>
              <w:sz w:val="22"/>
              <w:szCs w:val="22"/>
            </w:rPr>
          </w:pPr>
          <w:hyperlink w:anchor="_Toc439618071" w:history="1">
            <w:r w:rsidR="00ED6BF6" w:rsidRPr="007774DF">
              <w:rPr>
                <w:rStyle w:val="-"/>
                <w:noProof/>
              </w:rPr>
              <w:t>3.1. Περιγραφή πειραματικής διαδικασίας</w:t>
            </w:r>
            <w:r w:rsidR="00ED6BF6">
              <w:rPr>
                <w:noProof/>
                <w:webHidden/>
              </w:rPr>
              <w:tab/>
            </w:r>
            <w:r>
              <w:rPr>
                <w:noProof/>
                <w:webHidden/>
              </w:rPr>
              <w:fldChar w:fldCharType="begin"/>
            </w:r>
            <w:r w:rsidR="00ED6BF6">
              <w:rPr>
                <w:noProof/>
                <w:webHidden/>
              </w:rPr>
              <w:instrText xml:space="preserve"> PAGEREF _Toc439618071 \h </w:instrText>
            </w:r>
            <w:r>
              <w:rPr>
                <w:noProof/>
                <w:webHidden/>
              </w:rPr>
            </w:r>
            <w:r>
              <w:rPr>
                <w:noProof/>
                <w:webHidden/>
              </w:rPr>
              <w:fldChar w:fldCharType="separate"/>
            </w:r>
            <w:r w:rsidR="008A0445">
              <w:rPr>
                <w:noProof/>
                <w:webHidden/>
              </w:rPr>
              <w:t>11</w:t>
            </w:r>
            <w:r>
              <w:rPr>
                <w:noProof/>
                <w:webHidden/>
              </w:rPr>
              <w:fldChar w:fldCharType="end"/>
            </w:r>
          </w:hyperlink>
        </w:p>
        <w:p w:rsidR="00ED6BF6" w:rsidRDefault="002642E8">
          <w:pPr>
            <w:pStyle w:val="20"/>
            <w:tabs>
              <w:tab w:val="right" w:leader="dot" w:pos="8681"/>
            </w:tabs>
            <w:rPr>
              <w:rFonts w:asciiTheme="minorHAnsi" w:eastAsiaTheme="minorEastAsia" w:hAnsiTheme="minorHAnsi" w:cstheme="minorBidi"/>
              <w:noProof/>
              <w:sz w:val="22"/>
              <w:szCs w:val="22"/>
            </w:rPr>
          </w:pPr>
          <w:hyperlink w:anchor="_Toc439618072" w:history="1">
            <w:r w:rsidR="00ED6BF6" w:rsidRPr="007774DF">
              <w:rPr>
                <w:rStyle w:val="-"/>
                <w:noProof/>
              </w:rPr>
              <w:t>3.2. Φωτογραφίες του πειράματος</w:t>
            </w:r>
            <w:r w:rsidR="00ED6BF6">
              <w:rPr>
                <w:noProof/>
                <w:webHidden/>
              </w:rPr>
              <w:tab/>
            </w:r>
            <w:r>
              <w:rPr>
                <w:noProof/>
                <w:webHidden/>
              </w:rPr>
              <w:fldChar w:fldCharType="begin"/>
            </w:r>
            <w:r w:rsidR="00ED6BF6">
              <w:rPr>
                <w:noProof/>
                <w:webHidden/>
              </w:rPr>
              <w:instrText xml:space="preserve"> PAGEREF _Toc439618072 \h </w:instrText>
            </w:r>
            <w:r>
              <w:rPr>
                <w:noProof/>
                <w:webHidden/>
              </w:rPr>
            </w:r>
            <w:r>
              <w:rPr>
                <w:noProof/>
                <w:webHidden/>
              </w:rPr>
              <w:fldChar w:fldCharType="separate"/>
            </w:r>
            <w:r w:rsidR="008A0445">
              <w:rPr>
                <w:noProof/>
                <w:webHidden/>
              </w:rPr>
              <w:t>11</w:t>
            </w:r>
            <w:r>
              <w:rPr>
                <w:noProof/>
                <w:webHidden/>
              </w:rPr>
              <w:fldChar w:fldCharType="end"/>
            </w:r>
          </w:hyperlink>
        </w:p>
        <w:p w:rsidR="00ED6BF6" w:rsidRDefault="002642E8">
          <w:pPr>
            <w:pStyle w:val="20"/>
            <w:tabs>
              <w:tab w:val="right" w:leader="dot" w:pos="8681"/>
            </w:tabs>
            <w:rPr>
              <w:rFonts w:asciiTheme="minorHAnsi" w:eastAsiaTheme="minorEastAsia" w:hAnsiTheme="minorHAnsi" w:cstheme="minorBidi"/>
              <w:noProof/>
              <w:sz w:val="22"/>
              <w:szCs w:val="22"/>
            </w:rPr>
          </w:pPr>
          <w:hyperlink w:anchor="_Toc439618073" w:history="1">
            <w:r w:rsidR="00ED6BF6" w:rsidRPr="007774DF">
              <w:rPr>
                <w:rStyle w:val="-"/>
                <w:noProof/>
              </w:rPr>
              <w:t>3.3. Κατάλογος υλικών και μέσων</w:t>
            </w:r>
            <w:r w:rsidR="00ED6BF6">
              <w:rPr>
                <w:noProof/>
                <w:webHidden/>
              </w:rPr>
              <w:tab/>
            </w:r>
            <w:r>
              <w:rPr>
                <w:noProof/>
                <w:webHidden/>
              </w:rPr>
              <w:fldChar w:fldCharType="begin"/>
            </w:r>
            <w:r w:rsidR="00ED6BF6">
              <w:rPr>
                <w:noProof/>
                <w:webHidden/>
              </w:rPr>
              <w:instrText xml:space="preserve"> PAGEREF _Toc439618073 \h </w:instrText>
            </w:r>
            <w:r>
              <w:rPr>
                <w:noProof/>
                <w:webHidden/>
              </w:rPr>
            </w:r>
            <w:r>
              <w:rPr>
                <w:noProof/>
                <w:webHidden/>
              </w:rPr>
              <w:fldChar w:fldCharType="separate"/>
            </w:r>
            <w:r w:rsidR="008A0445">
              <w:rPr>
                <w:noProof/>
                <w:webHidden/>
              </w:rPr>
              <w:t>11</w:t>
            </w:r>
            <w:r>
              <w:rPr>
                <w:noProof/>
                <w:webHidden/>
              </w:rPr>
              <w:fldChar w:fldCharType="end"/>
            </w:r>
          </w:hyperlink>
        </w:p>
        <w:p w:rsidR="00ED6BF6" w:rsidRDefault="002642E8">
          <w:pPr>
            <w:pStyle w:val="20"/>
            <w:tabs>
              <w:tab w:val="right" w:leader="dot" w:pos="8681"/>
            </w:tabs>
            <w:rPr>
              <w:rFonts w:asciiTheme="minorHAnsi" w:eastAsiaTheme="minorEastAsia" w:hAnsiTheme="minorHAnsi" w:cstheme="minorBidi"/>
              <w:noProof/>
              <w:sz w:val="22"/>
              <w:szCs w:val="22"/>
            </w:rPr>
          </w:pPr>
          <w:hyperlink w:anchor="_Toc439618074" w:history="1">
            <w:r w:rsidR="00ED6BF6" w:rsidRPr="007774DF">
              <w:rPr>
                <w:rStyle w:val="-"/>
                <w:noProof/>
              </w:rPr>
              <w:t>3.4. Μετρήσεις - Αποτελέσματα</w:t>
            </w:r>
            <w:r w:rsidR="00ED6BF6">
              <w:rPr>
                <w:noProof/>
                <w:webHidden/>
              </w:rPr>
              <w:tab/>
            </w:r>
            <w:r>
              <w:rPr>
                <w:noProof/>
                <w:webHidden/>
              </w:rPr>
              <w:fldChar w:fldCharType="begin"/>
            </w:r>
            <w:r w:rsidR="00ED6BF6">
              <w:rPr>
                <w:noProof/>
                <w:webHidden/>
              </w:rPr>
              <w:instrText xml:space="preserve"> PAGEREF _Toc439618074 \h </w:instrText>
            </w:r>
            <w:r>
              <w:rPr>
                <w:noProof/>
                <w:webHidden/>
              </w:rPr>
            </w:r>
            <w:r>
              <w:rPr>
                <w:noProof/>
                <w:webHidden/>
              </w:rPr>
              <w:fldChar w:fldCharType="separate"/>
            </w:r>
            <w:r w:rsidR="008A0445">
              <w:rPr>
                <w:noProof/>
                <w:webHidden/>
              </w:rPr>
              <w:t>12</w:t>
            </w:r>
            <w:r>
              <w:rPr>
                <w:noProof/>
                <w:webHidden/>
              </w:rPr>
              <w:fldChar w:fldCharType="end"/>
            </w:r>
          </w:hyperlink>
        </w:p>
        <w:p w:rsidR="00ED6BF6" w:rsidRDefault="002642E8">
          <w:pPr>
            <w:pStyle w:val="20"/>
            <w:tabs>
              <w:tab w:val="right" w:leader="dot" w:pos="8681"/>
            </w:tabs>
            <w:rPr>
              <w:rFonts w:asciiTheme="minorHAnsi" w:eastAsiaTheme="minorEastAsia" w:hAnsiTheme="minorHAnsi" w:cstheme="minorBidi"/>
              <w:noProof/>
              <w:sz w:val="22"/>
              <w:szCs w:val="22"/>
            </w:rPr>
          </w:pPr>
          <w:hyperlink w:anchor="_Toc439618075" w:history="1">
            <w:r w:rsidR="00ED6BF6" w:rsidRPr="007774DF">
              <w:rPr>
                <w:rStyle w:val="-"/>
                <w:noProof/>
              </w:rPr>
              <w:t>3.5. Ανάλυση αποτελεσμάτων</w:t>
            </w:r>
            <w:r w:rsidR="00ED6BF6">
              <w:rPr>
                <w:noProof/>
                <w:webHidden/>
              </w:rPr>
              <w:tab/>
            </w:r>
            <w:r>
              <w:rPr>
                <w:noProof/>
                <w:webHidden/>
              </w:rPr>
              <w:fldChar w:fldCharType="begin"/>
            </w:r>
            <w:r w:rsidR="00ED6BF6">
              <w:rPr>
                <w:noProof/>
                <w:webHidden/>
              </w:rPr>
              <w:instrText xml:space="preserve"> PAGEREF _Toc439618075 \h </w:instrText>
            </w:r>
            <w:r>
              <w:rPr>
                <w:noProof/>
                <w:webHidden/>
              </w:rPr>
            </w:r>
            <w:r>
              <w:rPr>
                <w:noProof/>
                <w:webHidden/>
              </w:rPr>
              <w:fldChar w:fldCharType="separate"/>
            </w:r>
            <w:r w:rsidR="008A0445">
              <w:rPr>
                <w:noProof/>
                <w:webHidden/>
              </w:rPr>
              <w:t>13</w:t>
            </w:r>
            <w:r>
              <w:rPr>
                <w:noProof/>
                <w:webHidden/>
              </w:rPr>
              <w:fldChar w:fldCharType="end"/>
            </w:r>
          </w:hyperlink>
        </w:p>
        <w:p w:rsidR="00ED6BF6" w:rsidRDefault="002642E8">
          <w:pPr>
            <w:pStyle w:val="10"/>
            <w:tabs>
              <w:tab w:val="right" w:leader="dot" w:pos="8681"/>
            </w:tabs>
            <w:rPr>
              <w:rFonts w:asciiTheme="minorHAnsi" w:eastAsiaTheme="minorEastAsia" w:hAnsiTheme="minorHAnsi" w:cstheme="minorBidi"/>
              <w:noProof/>
              <w:sz w:val="22"/>
              <w:szCs w:val="22"/>
            </w:rPr>
          </w:pPr>
          <w:hyperlink w:anchor="_Toc439618076" w:history="1">
            <w:r w:rsidR="00ED6BF6" w:rsidRPr="007774DF">
              <w:rPr>
                <w:rStyle w:val="-"/>
                <w:noProof/>
              </w:rPr>
              <w:t>4.</w:t>
            </w:r>
            <w:r w:rsidR="00ED6BF6">
              <w:rPr>
                <w:rFonts w:asciiTheme="minorHAnsi" w:eastAsiaTheme="minorEastAsia" w:hAnsiTheme="minorHAnsi" w:cstheme="minorBidi"/>
                <w:noProof/>
                <w:sz w:val="22"/>
                <w:szCs w:val="22"/>
              </w:rPr>
              <w:tab/>
            </w:r>
            <w:r w:rsidR="000A1EE8">
              <w:rPr>
                <w:rStyle w:val="-"/>
                <w:noProof/>
              </w:rPr>
              <w:t xml:space="preserve">ΣΥΜΠΕΡΑΣΜΑΤΑ </w:t>
            </w:r>
            <w:r w:rsidR="00ED6BF6">
              <w:rPr>
                <w:noProof/>
                <w:webHidden/>
              </w:rPr>
              <w:tab/>
            </w:r>
            <w:r>
              <w:rPr>
                <w:noProof/>
                <w:webHidden/>
              </w:rPr>
              <w:fldChar w:fldCharType="begin"/>
            </w:r>
            <w:r w:rsidR="00ED6BF6">
              <w:rPr>
                <w:noProof/>
                <w:webHidden/>
              </w:rPr>
              <w:instrText xml:space="preserve"> PAGEREF _Toc439618076 \h </w:instrText>
            </w:r>
            <w:r>
              <w:rPr>
                <w:noProof/>
                <w:webHidden/>
              </w:rPr>
            </w:r>
            <w:r>
              <w:rPr>
                <w:noProof/>
                <w:webHidden/>
              </w:rPr>
              <w:fldChar w:fldCharType="separate"/>
            </w:r>
            <w:r w:rsidR="008A0445">
              <w:rPr>
                <w:noProof/>
                <w:webHidden/>
              </w:rPr>
              <w:t>14</w:t>
            </w:r>
            <w:r>
              <w:rPr>
                <w:noProof/>
                <w:webHidden/>
              </w:rPr>
              <w:fldChar w:fldCharType="end"/>
            </w:r>
          </w:hyperlink>
        </w:p>
        <w:p w:rsidR="00ED6BF6" w:rsidRDefault="002642E8">
          <w:pPr>
            <w:pStyle w:val="10"/>
            <w:tabs>
              <w:tab w:val="right" w:leader="dot" w:pos="8681"/>
            </w:tabs>
            <w:rPr>
              <w:rFonts w:asciiTheme="minorHAnsi" w:eastAsiaTheme="minorEastAsia" w:hAnsiTheme="minorHAnsi" w:cstheme="minorBidi"/>
              <w:noProof/>
              <w:sz w:val="22"/>
              <w:szCs w:val="22"/>
            </w:rPr>
          </w:pPr>
          <w:hyperlink w:anchor="_Toc439618078" w:history="1">
            <w:r w:rsidR="00ED6BF6" w:rsidRPr="007774DF">
              <w:rPr>
                <w:rStyle w:val="-"/>
                <w:noProof/>
              </w:rPr>
              <w:t>5. ΠΡΟΤΑΣΕΙΣ ΓΙΑ ΤΟ ΜΕΛΛΟΝ</w:t>
            </w:r>
            <w:r w:rsidR="00ED6BF6">
              <w:rPr>
                <w:noProof/>
                <w:webHidden/>
              </w:rPr>
              <w:tab/>
            </w:r>
            <w:r>
              <w:rPr>
                <w:noProof/>
                <w:webHidden/>
              </w:rPr>
              <w:fldChar w:fldCharType="begin"/>
            </w:r>
            <w:r w:rsidR="00ED6BF6">
              <w:rPr>
                <w:noProof/>
                <w:webHidden/>
              </w:rPr>
              <w:instrText xml:space="preserve"> PAGEREF _Toc439618078 \h </w:instrText>
            </w:r>
            <w:r>
              <w:rPr>
                <w:noProof/>
                <w:webHidden/>
              </w:rPr>
            </w:r>
            <w:r>
              <w:rPr>
                <w:noProof/>
                <w:webHidden/>
              </w:rPr>
              <w:fldChar w:fldCharType="separate"/>
            </w:r>
            <w:r w:rsidR="008A0445">
              <w:rPr>
                <w:noProof/>
                <w:webHidden/>
              </w:rPr>
              <w:t>15</w:t>
            </w:r>
            <w:r>
              <w:rPr>
                <w:noProof/>
                <w:webHidden/>
              </w:rPr>
              <w:fldChar w:fldCharType="end"/>
            </w:r>
          </w:hyperlink>
        </w:p>
        <w:p w:rsidR="00ED6BF6" w:rsidRDefault="002642E8">
          <w:pPr>
            <w:pStyle w:val="10"/>
            <w:tabs>
              <w:tab w:val="right" w:leader="dot" w:pos="8681"/>
            </w:tabs>
            <w:rPr>
              <w:rFonts w:asciiTheme="minorHAnsi" w:eastAsiaTheme="minorEastAsia" w:hAnsiTheme="minorHAnsi" w:cstheme="minorBidi"/>
              <w:noProof/>
              <w:sz w:val="22"/>
              <w:szCs w:val="22"/>
            </w:rPr>
          </w:pPr>
          <w:hyperlink w:anchor="_Toc439618079" w:history="1">
            <w:r w:rsidR="00ED6BF6" w:rsidRPr="007774DF">
              <w:rPr>
                <w:rStyle w:val="-"/>
                <w:noProof/>
              </w:rPr>
              <w:t>6. ΑΥΤΟΑΞΙΟΛΟΓΗΣΗ</w:t>
            </w:r>
            <w:r w:rsidR="00ED6BF6">
              <w:rPr>
                <w:noProof/>
                <w:webHidden/>
              </w:rPr>
              <w:tab/>
            </w:r>
            <w:r>
              <w:rPr>
                <w:noProof/>
                <w:webHidden/>
              </w:rPr>
              <w:fldChar w:fldCharType="begin"/>
            </w:r>
            <w:r w:rsidR="00ED6BF6">
              <w:rPr>
                <w:noProof/>
                <w:webHidden/>
              </w:rPr>
              <w:instrText xml:space="preserve"> PAGEREF _Toc439618079 \h </w:instrText>
            </w:r>
            <w:r>
              <w:rPr>
                <w:noProof/>
                <w:webHidden/>
              </w:rPr>
            </w:r>
            <w:r>
              <w:rPr>
                <w:noProof/>
                <w:webHidden/>
              </w:rPr>
              <w:fldChar w:fldCharType="separate"/>
            </w:r>
            <w:r w:rsidR="008A0445">
              <w:rPr>
                <w:noProof/>
                <w:webHidden/>
              </w:rPr>
              <w:t>15</w:t>
            </w:r>
            <w:r>
              <w:rPr>
                <w:noProof/>
                <w:webHidden/>
              </w:rPr>
              <w:fldChar w:fldCharType="end"/>
            </w:r>
          </w:hyperlink>
        </w:p>
        <w:p w:rsidR="00ED6BF6" w:rsidRDefault="002642E8">
          <w:pPr>
            <w:pStyle w:val="10"/>
            <w:tabs>
              <w:tab w:val="right" w:leader="dot" w:pos="8681"/>
            </w:tabs>
            <w:rPr>
              <w:rFonts w:asciiTheme="minorHAnsi" w:eastAsiaTheme="minorEastAsia" w:hAnsiTheme="minorHAnsi" w:cstheme="minorBidi"/>
              <w:noProof/>
              <w:sz w:val="22"/>
              <w:szCs w:val="22"/>
            </w:rPr>
          </w:pPr>
          <w:hyperlink w:anchor="_Toc439618080" w:history="1">
            <w:r w:rsidR="00ED6BF6" w:rsidRPr="007774DF">
              <w:rPr>
                <w:rStyle w:val="-"/>
                <w:noProof/>
              </w:rPr>
              <w:t>7. ΒΙΒΛΙΟΓΡΑΦΙΑ</w:t>
            </w:r>
            <w:r w:rsidR="00ED6BF6">
              <w:rPr>
                <w:noProof/>
                <w:webHidden/>
              </w:rPr>
              <w:tab/>
            </w:r>
            <w:r>
              <w:rPr>
                <w:noProof/>
                <w:webHidden/>
              </w:rPr>
              <w:fldChar w:fldCharType="begin"/>
            </w:r>
            <w:r w:rsidR="00ED6BF6">
              <w:rPr>
                <w:noProof/>
                <w:webHidden/>
              </w:rPr>
              <w:instrText xml:space="preserve"> PAGEREF _Toc439618080 \h </w:instrText>
            </w:r>
            <w:r>
              <w:rPr>
                <w:noProof/>
                <w:webHidden/>
              </w:rPr>
            </w:r>
            <w:r>
              <w:rPr>
                <w:noProof/>
                <w:webHidden/>
              </w:rPr>
              <w:fldChar w:fldCharType="separate"/>
            </w:r>
            <w:r w:rsidR="008A0445">
              <w:rPr>
                <w:noProof/>
                <w:webHidden/>
              </w:rPr>
              <w:t>16</w:t>
            </w:r>
            <w:r>
              <w:rPr>
                <w:noProof/>
                <w:webHidden/>
              </w:rPr>
              <w:fldChar w:fldCharType="end"/>
            </w:r>
          </w:hyperlink>
        </w:p>
        <w:p w:rsidR="004604C4" w:rsidRPr="009F0853" w:rsidRDefault="002642E8">
          <w:pPr>
            <w:rPr>
              <w:rFonts w:ascii="Arial" w:hAnsi="Arial" w:cs="Arial"/>
            </w:rPr>
          </w:pPr>
          <w:r w:rsidRPr="009F0853">
            <w:rPr>
              <w:rFonts w:ascii="Arial" w:hAnsi="Arial" w:cs="Arial"/>
            </w:rPr>
            <w:fldChar w:fldCharType="end"/>
          </w:r>
        </w:p>
      </w:sdtContent>
    </w:sdt>
    <w:p w:rsidR="003D78E7" w:rsidRPr="009F0853" w:rsidRDefault="002642E8">
      <w:pPr>
        <w:rPr>
          <w:rFonts w:ascii="Arial" w:eastAsia="Times New Roman" w:hAnsi="Arial" w:cs="Arial"/>
          <w:color w:val="000000"/>
          <w:sz w:val="28"/>
          <w:szCs w:val="28"/>
          <w:bdr w:val="none" w:sz="0" w:space="0" w:color="auto" w:frame="1"/>
        </w:rPr>
      </w:pPr>
      <w:r>
        <w:rPr>
          <w:rFonts w:ascii="Arial" w:eastAsia="Times New Roman" w:hAnsi="Arial" w:cs="Arial"/>
          <w:noProof/>
          <w:color w:val="000000"/>
          <w:sz w:val="28"/>
          <w:szCs w:val="28"/>
        </w:rPr>
        <w:pict>
          <v:shape id="_x0000_s1083" type="#_x0000_t98" style="position:absolute;left:0;text-align:left;margin-left:-10.85pt;margin-top:10.05pt;width:438pt;height:149pt;z-index:251697152" wrapcoords="1863 -131 -50 131 -50 20553 5841 20945 7653 21862 8006 21862 19938 21862 20291 21862 21600 20815 21701 19898 21701 1178 13544 -131 1863 -131" fillcolor="#d99594 [1941]" strokecolor="#d99594 [1941]" strokeweight="1pt">
            <v:fill opacity="52429f" color2="#f2dbdb [661]" rotate="t" angle="-45" focus="-50%" type="gradient"/>
            <v:shadow on="t" type="perspective" color="#622423 [1605]" opacity=".5" offset="1pt" offset2="-3pt"/>
            <v:textbox style="mso-next-textbox:#_x0000_s1083">
              <w:txbxContent>
                <w:p w:rsidR="00A316EB" w:rsidRPr="00ED6BF6" w:rsidRDefault="00A316EB" w:rsidP="00135478">
                  <w:pPr>
                    <w:spacing w:line="360" w:lineRule="auto"/>
                    <w:ind w:left="0" w:firstLine="284"/>
                    <w:jc w:val="center"/>
                    <w:rPr>
                      <w:rFonts w:ascii="Arial" w:hAnsi="Arial" w:cs="Arial"/>
                      <w:b/>
                      <w:sz w:val="28"/>
                      <w:u w:val="single"/>
                    </w:rPr>
                  </w:pPr>
                  <w:r w:rsidRPr="00ED6BF6">
                    <w:rPr>
                      <w:rFonts w:ascii="Arial" w:hAnsi="Arial" w:cs="Arial"/>
                      <w:b/>
                      <w:sz w:val="28"/>
                      <w:u w:val="single"/>
                    </w:rPr>
                    <w:t>Οδηγίες</w:t>
                  </w:r>
                </w:p>
                <w:p w:rsidR="00A316EB" w:rsidRDefault="00A316EB" w:rsidP="00135478">
                  <w:pPr>
                    <w:spacing w:line="360" w:lineRule="auto"/>
                    <w:ind w:left="0" w:firstLine="284"/>
                    <w:jc w:val="both"/>
                    <w:rPr>
                      <w:rFonts w:ascii="Arial" w:eastAsia="Times New Roman" w:hAnsi="Arial" w:cs="Arial"/>
                      <w:color w:val="000000"/>
                      <w:sz w:val="28"/>
                      <w:szCs w:val="25"/>
                      <w:bdr w:val="none" w:sz="0" w:space="0" w:color="auto" w:frame="1"/>
                    </w:rPr>
                  </w:pPr>
                  <w:r w:rsidRPr="00D42234">
                    <w:rPr>
                      <w:rFonts w:ascii="Arial" w:hAnsi="Arial" w:cs="Arial"/>
                      <w:sz w:val="28"/>
                    </w:rPr>
                    <w:t>Ο πίνακας των</w:t>
                  </w:r>
                  <w:r w:rsidRPr="00D42234">
                    <w:rPr>
                      <w:rFonts w:ascii="Arial" w:eastAsia="Times New Roman" w:hAnsi="Arial" w:cs="Arial"/>
                      <w:color w:val="000000"/>
                      <w:sz w:val="28"/>
                      <w:szCs w:val="25"/>
                      <w:bdr w:val="none" w:sz="0" w:space="0" w:color="auto" w:frame="1"/>
                    </w:rPr>
                    <w:t xml:space="preserve"> περιεχομένων περιέχει κατάλογο των κεφαλαίων, των πινάκων, των διαγραμμάτων αλλά και των εικόνων που περιλαμβάνονται στην εργασία.</w:t>
                  </w:r>
                </w:p>
                <w:p w:rsidR="00A316EB" w:rsidRPr="00D42234" w:rsidRDefault="00A316EB" w:rsidP="00135478">
                  <w:pPr>
                    <w:spacing w:line="360" w:lineRule="auto"/>
                    <w:ind w:left="0" w:firstLine="284"/>
                    <w:jc w:val="both"/>
                    <w:rPr>
                      <w:rFonts w:ascii="Arial" w:hAnsi="Arial" w:cs="Arial"/>
                      <w:sz w:val="28"/>
                    </w:rPr>
                  </w:pPr>
                </w:p>
              </w:txbxContent>
            </v:textbox>
            <o:callout v:ext="edit" minusx="t"/>
            <w10:wrap type="tight"/>
          </v:shape>
        </w:pict>
      </w:r>
    </w:p>
    <w:p w:rsidR="0093693E" w:rsidRPr="009F0853" w:rsidRDefault="0093693E">
      <w:pPr>
        <w:rPr>
          <w:rFonts w:ascii="Arial" w:eastAsia="Times New Roman" w:hAnsi="Arial" w:cs="Arial"/>
          <w:color w:val="000000"/>
          <w:sz w:val="28"/>
          <w:szCs w:val="28"/>
          <w:bdr w:val="none" w:sz="0" w:space="0" w:color="auto" w:frame="1"/>
        </w:rPr>
      </w:pPr>
    </w:p>
    <w:p w:rsidR="003D78E7" w:rsidRPr="009F0853" w:rsidRDefault="003D78E7" w:rsidP="00ED6BF6">
      <w:pPr>
        <w:rPr>
          <w:rFonts w:ascii="Arial" w:eastAsia="Times New Roman" w:hAnsi="Arial" w:cs="Arial"/>
          <w:color w:val="444444"/>
          <w:sz w:val="20"/>
          <w:szCs w:val="20"/>
        </w:rPr>
      </w:pPr>
      <w:r w:rsidRPr="009F0853">
        <w:rPr>
          <w:rFonts w:ascii="Arial" w:eastAsia="Times New Roman" w:hAnsi="Arial" w:cs="Arial"/>
          <w:color w:val="444444"/>
          <w:sz w:val="20"/>
          <w:szCs w:val="20"/>
          <w:bdr w:val="none" w:sz="0" w:space="0" w:color="auto" w:frame="1"/>
        </w:rPr>
        <w:t> </w:t>
      </w:r>
      <w:r w:rsidRPr="009F0853">
        <w:rPr>
          <w:rFonts w:ascii="Arial" w:eastAsia="Times New Roman" w:hAnsi="Arial" w:cs="Arial"/>
          <w:color w:val="000000"/>
          <w:sz w:val="16"/>
          <w:szCs w:val="16"/>
          <w:bdr w:val="none" w:sz="0" w:space="0" w:color="auto" w:frame="1"/>
        </w:rPr>
        <w:t> </w:t>
      </w:r>
    </w:p>
    <w:p w:rsidR="003D78E7" w:rsidRPr="00ED6BF6" w:rsidRDefault="003D78E7" w:rsidP="00ED6BF6">
      <w:pPr>
        <w:pStyle w:val="1"/>
        <w:pBdr>
          <w:top w:val="thickThinSmallGap" w:sz="24" w:space="1" w:color="auto"/>
          <w:left w:val="thickThinSmallGap" w:sz="24" w:space="4" w:color="auto"/>
          <w:bottom w:val="thinThickSmallGap" w:sz="24" w:space="1" w:color="auto"/>
          <w:right w:val="thinThickSmallGap" w:sz="24" w:space="4" w:color="auto"/>
        </w:pBdr>
        <w:shd w:val="clear" w:color="auto" w:fill="0070C0"/>
        <w:jc w:val="center"/>
        <w:rPr>
          <w:rFonts w:cs="Arial"/>
          <w:color w:val="FFFFFF" w:themeColor="background1"/>
          <w:sz w:val="20"/>
          <w:szCs w:val="20"/>
        </w:rPr>
      </w:pPr>
      <w:bookmarkStart w:id="0" w:name="_Toc439618059"/>
      <w:r w:rsidRPr="00ED6BF6">
        <w:rPr>
          <w:rFonts w:cs="Arial"/>
          <w:color w:val="FFFFFF" w:themeColor="background1"/>
          <w:bdr w:val="none" w:sz="0" w:space="0" w:color="auto" w:frame="1"/>
        </w:rPr>
        <w:lastRenderedPageBreak/>
        <w:t>ΠΕΡΙΛΗΨΗ</w:t>
      </w:r>
      <w:bookmarkEnd w:id="0"/>
    </w:p>
    <w:p w:rsidR="003A52A0" w:rsidRDefault="003A52A0" w:rsidP="003A52A0">
      <w:pPr>
        <w:shd w:val="clear" w:color="auto" w:fill="FFFFFF"/>
        <w:spacing w:before="120" w:after="120" w:line="360" w:lineRule="auto"/>
        <w:ind w:left="0" w:firstLine="284"/>
        <w:jc w:val="both"/>
        <w:textAlignment w:val="baseline"/>
        <w:rPr>
          <w:rFonts w:ascii="Arial" w:eastAsia="Times New Roman" w:hAnsi="Arial" w:cs="Arial"/>
          <w:color w:val="000000"/>
          <w:sz w:val="25"/>
          <w:szCs w:val="25"/>
          <w:bdr w:val="none" w:sz="0" w:space="0" w:color="auto" w:frame="1"/>
        </w:rPr>
      </w:pPr>
      <w:r>
        <w:rPr>
          <w:rFonts w:ascii="Arial" w:eastAsia="Times New Roman" w:hAnsi="Arial" w:cs="Arial"/>
          <w:color w:val="000000"/>
          <w:sz w:val="25"/>
          <w:szCs w:val="25"/>
          <w:bdr w:val="none" w:sz="0" w:space="0" w:color="auto" w:frame="1"/>
        </w:rPr>
        <w:t>Η εργασία αυτή πραγματοποιήθηκε στο πλαίσιο του μαθήματος της Τεχνολογίας Γ’ Γυμνασίου. Το θέμα της έρευνας είναι ….Στην Εισαγωγή αναφέρεται……………… .</w:t>
      </w:r>
    </w:p>
    <w:p w:rsidR="003A52A0" w:rsidRDefault="003A52A0" w:rsidP="003A52A0">
      <w:pPr>
        <w:shd w:val="clear" w:color="auto" w:fill="FFFFFF"/>
        <w:spacing w:after="120" w:line="360" w:lineRule="auto"/>
        <w:ind w:left="57" w:firstLine="284"/>
        <w:jc w:val="both"/>
        <w:textAlignment w:val="baseline"/>
        <w:rPr>
          <w:rFonts w:ascii="Arial" w:eastAsia="Times New Roman" w:hAnsi="Arial" w:cs="Arial"/>
          <w:color w:val="000000"/>
          <w:sz w:val="25"/>
          <w:szCs w:val="25"/>
          <w:bdr w:val="none" w:sz="0" w:space="0" w:color="auto" w:frame="1"/>
        </w:rPr>
      </w:pPr>
      <w:r>
        <w:rPr>
          <w:rFonts w:ascii="Arial" w:eastAsia="Times New Roman" w:hAnsi="Arial" w:cs="Arial"/>
          <w:color w:val="000000"/>
          <w:sz w:val="25"/>
          <w:szCs w:val="25"/>
          <w:bdr w:val="none" w:sz="0" w:space="0" w:color="auto" w:frame="1"/>
        </w:rPr>
        <w:t xml:space="preserve">Το Θεωρητικό μέρος περιλαμβάνει…………  </w:t>
      </w:r>
    </w:p>
    <w:p w:rsidR="003A52A0" w:rsidRDefault="003A52A0" w:rsidP="003A52A0">
      <w:pPr>
        <w:shd w:val="clear" w:color="auto" w:fill="FFFFFF"/>
        <w:spacing w:after="120" w:line="360" w:lineRule="auto"/>
        <w:ind w:left="57" w:firstLine="284"/>
        <w:jc w:val="both"/>
        <w:textAlignment w:val="baseline"/>
        <w:rPr>
          <w:rFonts w:ascii="Arial" w:eastAsia="Times New Roman" w:hAnsi="Arial" w:cs="Arial"/>
          <w:color w:val="000000"/>
          <w:sz w:val="25"/>
          <w:szCs w:val="25"/>
          <w:bdr w:val="none" w:sz="0" w:space="0" w:color="auto" w:frame="1"/>
        </w:rPr>
      </w:pPr>
      <w:r>
        <w:rPr>
          <w:rFonts w:ascii="Arial" w:eastAsia="Times New Roman" w:hAnsi="Arial" w:cs="Arial"/>
          <w:color w:val="000000"/>
          <w:sz w:val="25"/>
          <w:szCs w:val="25"/>
          <w:bdr w:val="none" w:sz="0" w:space="0" w:color="auto" w:frame="1"/>
        </w:rPr>
        <w:t xml:space="preserve">Το Ερευνητικό μέρος περιλαμβάνει………… </w:t>
      </w:r>
    </w:p>
    <w:p w:rsidR="003A52A0" w:rsidRDefault="003A52A0" w:rsidP="003A52A0">
      <w:pPr>
        <w:shd w:val="clear" w:color="auto" w:fill="FFFFFF"/>
        <w:spacing w:after="120" w:line="360" w:lineRule="auto"/>
        <w:ind w:left="57" w:firstLine="284"/>
        <w:jc w:val="both"/>
        <w:textAlignment w:val="baseline"/>
        <w:rPr>
          <w:rFonts w:ascii="Arial" w:eastAsia="Times New Roman" w:hAnsi="Arial" w:cs="Arial"/>
          <w:color w:val="444444"/>
          <w:sz w:val="20"/>
          <w:szCs w:val="20"/>
        </w:rPr>
      </w:pPr>
      <w:r>
        <w:rPr>
          <w:rFonts w:ascii="Arial" w:eastAsia="Times New Roman" w:hAnsi="Arial" w:cs="Arial"/>
          <w:color w:val="000000"/>
          <w:sz w:val="25"/>
          <w:szCs w:val="25"/>
          <w:bdr w:val="none" w:sz="0" w:space="0" w:color="auto" w:frame="1"/>
        </w:rPr>
        <w:t>Το συμπέρασμα είναι………………..</w:t>
      </w:r>
    </w:p>
    <w:p w:rsidR="003A52A0" w:rsidRDefault="003A52A0" w:rsidP="003A52A0">
      <w:pPr>
        <w:shd w:val="clear" w:color="auto" w:fill="FFFFFF"/>
        <w:spacing w:after="120" w:line="360" w:lineRule="auto"/>
        <w:ind w:left="57" w:firstLine="284"/>
        <w:jc w:val="both"/>
        <w:textAlignment w:val="baseline"/>
        <w:rPr>
          <w:rFonts w:ascii="Arial" w:eastAsia="Times New Roman" w:hAnsi="Arial" w:cs="Arial"/>
          <w:color w:val="000000"/>
          <w:sz w:val="25"/>
          <w:szCs w:val="25"/>
          <w:bdr w:val="none" w:sz="0" w:space="0" w:color="auto" w:frame="1"/>
        </w:rPr>
      </w:pPr>
      <w:r>
        <w:rPr>
          <w:rFonts w:ascii="Arial" w:eastAsia="Times New Roman" w:hAnsi="Arial" w:cs="Arial"/>
          <w:color w:val="000000"/>
          <w:sz w:val="25"/>
          <w:szCs w:val="25"/>
          <w:bdr w:val="none" w:sz="0" w:space="0" w:color="auto" w:frame="1"/>
        </w:rPr>
        <w:t xml:space="preserve">(η περίληψη μπορεί να περιλαμβάνει εντελώς επιγραμματικά: </w:t>
      </w:r>
    </w:p>
    <w:p w:rsidR="003A52A0" w:rsidRDefault="003A52A0" w:rsidP="003A52A0">
      <w:pPr>
        <w:numPr>
          <w:ilvl w:val="0"/>
          <w:numId w:val="9"/>
        </w:numPr>
        <w:shd w:val="clear" w:color="auto" w:fill="FFFFFF"/>
        <w:spacing w:after="120" w:line="360" w:lineRule="auto"/>
        <w:jc w:val="both"/>
        <w:textAlignment w:val="baseline"/>
        <w:rPr>
          <w:rFonts w:ascii="Arial" w:eastAsia="Times New Roman" w:hAnsi="Arial" w:cs="Arial"/>
          <w:color w:val="000000"/>
          <w:sz w:val="25"/>
          <w:szCs w:val="25"/>
          <w:bdr w:val="none" w:sz="0" w:space="0" w:color="auto" w:frame="1"/>
        </w:rPr>
      </w:pPr>
      <w:r>
        <w:rPr>
          <w:rFonts w:ascii="Arial" w:eastAsia="Times New Roman" w:hAnsi="Arial" w:cs="Arial"/>
          <w:color w:val="000000"/>
          <w:sz w:val="25"/>
          <w:szCs w:val="25"/>
          <w:bdr w:val="none" w:sz="0" w:space="0" w:color="auto" w:frame="1"/>
        </w:rPr>
        <w:t>Το γενικό σκοπό που αφορά στο θέμα συνολικά</w:t>
      </w:r>
    </w:p>
    <w:p w:rsidR="003A52A0" w:rsidRDefault="003A52A0" w:rsidP="003A52A0">
      <w:pPr>
        <w:numPr>
          <w:ilvl w:val="0"/>
          <w:numId w:val="9"/>
        </w:numPr>
        <w:shd w:val="clear" w:color="auto" w:fill="FFFFFF"/>
        <w:spacing w:after="120" w:line="360" w:lineRule="auto"/>
        <w:jc w:val="both"/>
        <w:textAlignment w:val="baseline"/>
        <w:rPr>
          <w:rFonts w:ascii="Arial" w:eastAsia="Times New Roman" w:hAnsi="Arial" w:cs="Arial"/>
          <w:color w:val="000000"/>
          <w:sz w:val="25"/>
          <w:szCs w:val="25"/>
          <w:bdr w:val="none" w:sz="0" w:space="0" w:color="auto" w:frame="1"/>
        </w:rPr>
      </w:pPr>
      <w:r>
        <w:rPr>
          <w:rFonts w:ascii="Arial" w:eastAsia="Times New Roman" w:hAnsi="Arial" w:cs="Arial"/>
          <w:color w:val="000000"/>
          <w:sz w:val="25"/>
          <w:szCs w:val="25"/>
          <w:bdr w:val="none" w:sz="0" w:space="0" w:color="auto" w:frame="1"/>
        </w:rPr>
        <w:t xml:space="preserve"> Κύρια Ερευνητικά ερωτήματα</w:t>
      </w:r>
    </w:p>
    <w:p w:rsidR="003A52A0" w:rsidRDefault="003A52A0" w:rsidP="003A52A0">
      <w:pPr>
        <w:numPr>
          <w:ilvl w:val="0"/>
          <w:numId w:val="9"/>
        </w:numPr>
        <w:shd w:val="clear" w:color="auto" w:fill="FFFFFF"/>
        <w:spacing w:after="120" w:line="360" w:lineRule="auto"/>
        <w:jc w:val="both"/>
        <w:textAlignment w:val="baseline"/>
        <w:rPr>
          <w:rFonts w:ascii="Arial" w:eastAsia="Times New Roman" w:hAnsi="Arial" w:cs="Arial"/>
          <w:color w:val="000000"/>
          <w:sz w:val="25"/>
          <w:szCs w:val="25"/>
          <w:bdr w:val="none" w:sz="0" w:space="0" w:color="auto" w:frame="1"/>
        </w:rPr>
      </w:pPr>
      <w:r>
        <w:rPr>
          <w:rFonts w:ascii="Arial" w:eastAsia="Times New Roman" w:hAnsi="Arial" w:cs="Arial"/>
          <w:color w:val="000000"/>
          <w:sz w:val="25"/>
          <w:szCs w:val="25"/>
          <w:bdr w:val="none" w:sz="0" w:space="0" w:color="auto" w:frame="1"/>
        </w:rPr>
        <w:t xml:space="preserve">Περίληψη της μεθόδου δηλαδή πως επιτυγχάνονται οι επιμέρους σκοποί της έρευνας. </w:t>
      </w:r>
    </w:p>
    <w:p w:rsidR="003A52A0" w:rsidRDefault="003A52A0" w:rsidP="003A52A0">
      <w:pPr>
        <w:numPr>
          <w:ilvl w:val="0"/>
          <w:numId w:val="9"/>
        </w:numPr>
        <w:shd w:val="clear" w:color="auto" w:fill="FFFFFF"/>
        <w:spacing w:after="120" w:line="360" w:lineRule="auto"/>
        <w:jc w:val="both"/>
        <w:textAlignment w:val="baseline"/>
        <w:rPr>
          <w:rFonts w:ascii="Arial" w:eastAsia="Times New Roman" w:hAnsi="Arial" w:cs="Arial"/>
          <w:color w:val="000000"/>
          <w:sz w:val="25"/>
          <w:szCs w:val="25"/>
          <w:bdr w:val="none" w:sz="0" w:space="0" w:color="auto" w:frame="1"/>
        </w:rPr>
      </w:pPr>
      <w:r>
        <w:rPr>
          <w:rFonts w:ascii="Arial" w:eastAsia="Times New Roman" w:hAnsi="Arial" w:cs="Arial"/>
          <w:color w:val="000000"/>
          <w:sz w:val="25"/>
          <w:szCs w:val="25"/>
          <w:bdr w:val="none" w:sz="0" w:space="0" w:color="auto" w:frame="1"/>
        </w:rPr>
        <w:t>Το συμπέρασμα)</w:t>
      </w:r>
    </w:p>
    <w:p w:rsidR="003D78E7" w:rsidRPr="009F0853" w:rsidRDefault="003D78E7" w:rsidP="00D34942">
      <w:pPr>
        <w:shd w:val="clear" w:color="auto" w:fill="FFFFFF"/>
        <w:spacing w:after="120" w:line="360" w:lineRule="auto"/>
        <w:ind w:left="57" w:firstLine="284"/>
        <w:jc w:val="both"/>
        <w:textAlignment w:val="baseline"/>
        <w:rPr>
          <w:rFonts w:ascii="Arial" w:eastAsia="Times New Roman" w:hAnsi="Arial" w:cs="Arial"/>
          <w:color w:val="444444"/>
          <w:sz w:val="20"/>
          <w:szCs w:val="20"/>
        </w:rPr>
      </w:pPr>
    </w:p>
    <w:p w:rsidR="003D78E7" w:rsidRPr="009F0853" w:rsidRDefault="003D78E7" w:rsidP="003D78E7">
      <w:pPr>
        <w:shd w:val="clear" w:color="auto" w:fill="FFFFFF"/>
        <w:spacing w:line="293" w:lineRule="atLeast"/>
        <w:ind w:left="0" w:firstLine="0"/>
        <w:textAlignment w:val="baseline"/>
        <w:rPr>
          <w:rFonts w:ascii="Arial" w:eastAsia="Times New Roman" w:hAnsi="Arial" w:cs="Arial"/>
          <w:color w:val="444444"/>
          <w:sz w:val="20"/>
          <w:szCs w:val="20"/>
        </w:rPr>
      </w:pPr>
      <w:r w:rsidRPr="009F0853">
        <w:rPr>
          <w:rFonts w:ascii="Arial" w:eastAsia="Times New Roman" w:hAnsi="Arial" w:cs="Arial"/>
          <w:color w:val="444444"/>
          <w:sz w:val="20"/>
          <w:szCs w:val="20"/>
          <w:bdr w:val="none" w:sz="0" w:space="0" w:color="auto" w:frame="1"/>
        </w:rPr>
        <w:t> </w:t>
      </w:r>
    </w:p>
    <w:p w:rsidR="003D78E7" w:rsidRPr="009F0853" w:rsidRDefault="003D78E7" w:rsidP="003D78E7">
      <w:pPr>
        <w:shd w:val="clear" w:color="auto" w:fill="FFFFFF"/>
        <w:spacing w:line="293" w:lineRule="atLeast"/>
        <w:ind w:left="0" w:firstLine="0"/>
        <w:textAlignment w:val="baseline"/>
        <w:rPr>
          <w:rFonts w:ascii="Arial" w:eastAsia="Times New Roman" w:hAnsi="Arial" w:cs="Arial"/>
          <w:color w:val="444444"/>
          <w:sz w:val="20"/>
          <w:szCs w:val="20"/>
        </w:rPr>
      </w:pPr>
      <w:r w:rsidRPr="009F0853">
        <w:rPr>
          <w:rFonts w:ascii="Arial" w:eastAsia="Times New Roman" w:hAnsi="Arial" w:cs="Arial"/>
          <w:color w:val="000000"/>
          <w:sz w:val="16"/>
          <w:szCs w:val="16"/>
          <w:bdr w:val="none" w:sz="0" w:space="0" w:color="auto" w:frame="1"/>
        </w:rPr>
        <w:t> </w:t>
      </w:r>
    </w:p>
    <w:p w:rsidR="0093693E" w:rsidRPr="009F0853" w:rsidRDefault="002642E8">
      <w:pPr>
        <w:rPr>
          <w:rFonts w:ascii="Arial" w:eastAsia="Times New Roman" w:hAnsi="Arial" w:cs="Arial"/>
          <w:color w:val="000000"/>
          <w:sz w:val="28"/>
          <w:szCs w:val="28"/>
          <w:bdr w:val="none" w:sz="0" w:space="0" w:color="auto" w:frame="1"/>
        </w:rPr>
      </w:pPr>
      <w:r>
        <w:rPr>
          <w:rFonts w:ascii="Arial" w:eastAsia="Times New Roman" w:hAnsi="Arial" w:cs="Arial"/>
          <w:noProof/>
          <w:color w:val="000000"/>
          <w:sz w:val="28"/>
          <w:szCs w:val="28"/>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39" type="#_x0000_t97" style="position:absolute;left:0;text-align:left;margin-left:17.15pt;margin-top:32.3pt;width:399.1pt;height:119.5pt;z-index:251671552" wrapcoords="-41 -136 -41 21872 19042 21872 21600 19426 21681 18475 21641 -136 -41 -136" fillcolor="#b2a1c7 [1943]" strokecolor="#b2a1c7 [1943]" strokeweight="1pt">
            <v:fill color2="#e5dfec [663]" angle="-45" focus="-50%" type="gradient"/>
            <v:shadow on="t" type="perspective" color="#3f3151 [1607]" opacity=".5" offset="1pt" offset2="-3pt"/>
            <v:textbox style="mso-next-textbox:#_x0000_s1039">
              <w:txbxContent>
                <w:p w:rsidR="00A316EB" w:rsidRPr="007D25AF" w:rsidRDefault="00A316EB" w:rsidP="007D25AF">
                  <w:pPr>
                    <w:pStyle w:val="a4"/>
                    <w:spacing w:after="120" w:line="360" w:lineRule="auto"/>
                    <w:ind w:left="0" w:firstLine="284"/>
                    <w:jc w:val="center"/>
                    <w:rPr>
                      <w:rFonts w:ascii="Arial" w:hAnsi="Arial" w:cs="Arial"/>
                      <w:b/>
                      <w:sz w:val="32"/>
                    </w:rPr>
                  </w:pPr>
                  <w:r w:rsidRPr="007D25AF">
                    <w:rPr>
                      <w:rFonts w:ascii="Arial" w:hAnsi="Arial" w:cs="Arial"/>
                      <w:b/>
                      <w:sz w:val="32"/>
                    </w:rPr>
                    <w:t>Προσοχή</w:t>
                  </w:r>
                  <w:r w:rsidRPr="0047123D">
                    <w:rPr>
                      <w:rFonts w:ascii="Arial" w:hAnsi="Arial" w:cs="Arial"/>
                      <w:b/>
                      <w:sz w:val="32"/>
                    </w:rPr>
                    <w:t>!</w:t>
                  </w:r>
                </w:p>
                <w:p w:rsidR="00A316EB" w:rsidRPr="007D25AF" w:rsidRDefault="00A316EB" w:rsidP="007D25AF">
                  <w:pPr>
                    <w:pStyle w:val="a4"/>
                    <w:spacing w:after="120" w:line="360" w:lineRule="auto"/>
                    <w:ind w:left="0" w:firstLine="284"/>
                    <w:jc w:val="center"/>
                    <w:rPr>
                      <w:b/>
                      <w:sz w:val="32"/>
                    </w:rPr>
                  </w:pPr>
                  <w:r w:rsidRPr="007D25AF">
                    <w:rPr>
                      <w:rFonts w:ascii="Arial" w:hAnsi="Arial" w:cs="Arial"/>
                      <w:b/>
                      <w:sz w:val="32"/>
                    </w:rPr>
                    <w:t>Η περίληψη δεν υπερβαίνει τη μία σελίδα!</w:t>
                  </w:r>
                </w:p>
              </w:txbxContent>
            </v:textbox>
            <w10:wrap type="tight"/>
          </v:shape>
        </w:pict>
      </w:r>
      <w:r w:rsidR="0093693E" w:rsidRPr="009F0853">
        <w:rPr>
          <w:rFonts w:ascii="Arial" w:eastAsia="Times New Roman" w:hAnsi="Arial" w:cs="Arial"/>
          <w:color w:val="000000"/>
          <w:sz w:val="28"/>
          <w:szCs w:val="28"/>
          <w:bdr w:val="none" w:sz="0" w:space="0" w:color="auto" w:frame="1"/>
        </w:rPr>
        <w:br w:type="page"/>
      </w:r>
    </w:p>
    <w:sdt>
      <w:sdtPr>
        <w:rPr>
          <w:rFonts w:ascii="Arial" w:eastAsiaTheme="majorEastAsia" w:hAnsi="Arial" w:cs="Arial"/>
          <w:sz w:val="32"/>
          <w:szCs w:val="72"/>
          <w:lang w:eastAsia="el-GR"/>
        </w:rPr>
        <w:id w:val="4892609"/>
        <w:docPartObj>
          <w:docPartGallery w:val="Cover Pages"/>
          <w:docPartUnique/>
        </w:docPartObj>
      </w:sdtPr>
      <w:sdtEndPr>
        <w:rPr>
          <w:rFonts w:eastAsia="Times New Roman"/>
          <w:color w:val="000000"/>
          <w:sz w:val="28"/>
          <w:szCs w:val="28"/>
          <w:bdr w:val="none" w:sz="0" w:space="0" w:color="auto" w:frame="1"/>
        </w:rPr>
      </w:sdtEndPr>
      <w:sdtContent>
        <w:p w:rsidR="00740D7F" w:rsidRPr="009F0853" w:rsidRDefault="00740D7F" w:rsidP="00740D7F">
          <w:pPr>
            <w:pStyle w:val="a3"/>
            <w:jc w:val="center"/>
            <w:rPr>
              <w:rFonts w:ascii="Arial" w:eastAsiaTheme="majorEastAsia" w:hAnsi="Arial" w:cs="Arial"/>
              <w:b/>
              <w:sz w:val="44"/>
              <w:szCs w:val="72"/>
            </w:rPr>
          </w:pPr>
        </w:p>
        <w:p w:rsidR="00740D7F" w:rsidRPr="009F0853" w:rsidRDefault="00740D7F" w:rsidP="00740D7F">
          <w:pPr>
            <w:pStyle w:val="a3"/>
            <w:rPr>
              <w:rFonts w:ascii="Arial" w:eastAsiaTheme="majorEastAsia" w:hAnsi="Arial" w:cs="Arial"/>
              <w:sz w:val="72"/>
              <w:szCs w:val="72"/>
            </w:rPr>
          </w:pPr>
        </w:p>
        <w:p w:rsidR="00740D7F" w:rsidRPr="009F0853" w:rsidRDefault="002642E8" w:rsidP="00740D7F">
          <w:pPr>
            <w:pStyle w:val="a3"/>
            <w:jc w:val="center"/>
            <w:rPr>
              <w:rFonts w:ascii="Arial" w:eastAsiaTheme="majorEastAsia" w:hAnsi="Arial" w:cs="Arial"/>
              <w:sz w:val="72"/>
              <w:szCs w:val="72"/>
            </w:rPr>
          </w:pPr>
          <w:r w:rsidRPr="002642E8">
            <w:rPr>
              <w:rFonts w:ascii="Arial" w:eastAsiaTheme="majorEastAsia" w:hAnsi="Arial" w:cs="Arial"/>
              <w:noProof/>
            </w:rPr>
            <w:pict>
              <v:rect id="_x0000_s1058" style="position:absolute;left:0;text-align:left;margin-left:0;margin-top:0;width:624.25pt;height:64pt;z-index:251674624;mso-width-percent:1050;mso-height-percent:900;mso-position-horizontal:center;mso-position-horizontal-relative:page;mso-position-vertical:bottom;mso-position-vertical-relative:page;mso-width-percent:1050;mso-height-percent:900;mso-height-relative:top-margin-area" o:allowincell="f" fillcolor="#4f81bd [3204]" stroked="f" strokeweight="0">
                <v:fill color2="#365e8f [2372]" focusposition=".5,.5" focussize="" focus="100%" type="gradientRadial"/>
                <v:shadow on="t" type="perspective" color="#243f60 [1604]" offset="1pt" offset2="-3pt"/>
                <w10:wrap anchorx="page" anchory="page"/>
              </v:rect>
            </w:pict>
          </w:r>
          <w:r w:rsidRPr="002642E8">
            <w:rPr>
              <w:rFonts w:ascii="Arial" w:eastAsiaTheme="majorEastAsia" w:hAnsi="Arial" w:cs="Arial"/>
              <w:noProof/>
            </w:rPr>
            <w:pict>
              <v:rect id="_x0000_s1061" style="position:absolute;left:0;text-align:left;margin-left:0;margin-top:0;width:7.15pt;height:883.2pt;z-index:251677696;mso-height-percent:1050;mso-position-horizontal:center;mso-position-horizontal-relative:left-margin-area;mso-position-vertical:center;mso-position-vertical-relative:page;mso-height-percent:1050" o:allowincell="f" fillcolor="#4f81bd [3204]" strokecolor="#f2f2f2 [3041]" strokeweight="3pt">
                <v:shadow on="t" type="perspective" color="#243f60 [1604]" opacity=".5" offset="1pt" offset2="-1pt"/>
                <w10:wrap anchorx="margin" anchory="page"/>
              </v:rect>
            </w:pict>
          </w:r>
          <w:r w:rsidRPr="002642E8">
            <w:rPr>
              <w:rFonts w:ascii="Arial" w:eastAsiaTheme="majorEastAsia" w:hAnsi="Arial" w:cs="Arial"/>
              <w:noProof/>
            </w:rPr>
            <w:pict>
              <v:rect id="_x0000_s1060" style="position:absolute;left:0;text-align:left;margin-left:0;margin-top:0;width:7.15pt;height:883.2pt;z-index:251676672;mso-height-percent:1050;mso-position-horizontal:center;mso-position-horizontal-relative:right-margin-area;mso-position-vertical:center;mso-position-vertical-relative:page;mso-height-percent:1050" o:allowincell="f" fillcolor="#4f81bd [3204]" strokecolor="#f2f2f2 [3041]" strokeweight="3pt">
                <v:shadow on="t" type="perspective" color="#243f60 [1604]" opacity=".5" offset="1pt" offset2="-1pt"/>
                <w10:wrap anchorx="page" anchory="page"/>
              </v:rect>
            </w:pict>
          </w:r>
          <w:r w:rsidRPr="002642E8">
            <w:rPr>
              <w:rFonts w:ascii="Arial" w:eastAsiaTheme="majorEastAsia" w:hAnsi="Arial" w:cs="Arial"/>
              <w:noProof/>
            </w:rPr>
            <w:pict>
              <v:rect id="_x0000_s1059" style="position:absolute;left:0;text-align:left;margin-left:0;margin-top:0;width:624.25pt;height:64pt;z-index:251675648;mso-width-percent:1050;mso-height-percent:900;mso-position-horizontal:center;mso-position-horizontal-relative:page;mso-position-vertical:top;mso-position-vertical-relative:top-margin-area;mso-width-percent:1050;mso-height-percent:900;mso-height-relative:top-margin-area" o:allowincell="f" fillcolor="#4f81bd [3204]" stroked="f" strokeweight="0">
                <v:fill color2="#365e8f [2372]" focusposition=".5,.5" focussize="" focus="100%" type="gradientRadial"/>
                <v:shadow on="t" type="perspective" color="#243f60 [1604]" offset="1pt" offset2="-3pt"/>
                <w10:wrap anchorx="page" anchory="margin"/>
              </v:rect>
            </w:pict>
          </w:r>
        </w:p>
        <w:p w:rsidR="00740D7F" w:rsidRPr="009F0853" w:rsidRDefault="00D27CA9" w:rsidP="00BC1B01">
          <w:pPr>
            <w:pStyle w:val="a3"/>
            <w:jc w:val="center"/>
            <w:rPr>
              <w:rFonts w:ascii="Arial" w:eastAsiaTheme="majorEastAsia" w:hAnsi="Arial" w:cs="Arial"/>
              <w:sz w:val="36"/>
              <w:szCs w:val="36"/>
            </w:rPr>
          </w:pPr>
          <w:r>
            <w:rPr>
              <w:rFonts w:ascii="Arial" w:eastAsiaTheme="majorEastAsia" w:hAnsi="Arial" w:cs="Arial"/>
              <w:noProof/>
              <w:sz w:val="36"/>
              <w:szCs w:val="36"/>
              <w:lang w:eastAsia="el-GR"/>
            </w:rPr>
            <w:drawing>
              <wp:inline distT="0" distB="0" distL="0" distR="0">
                <wp:extent cx="1838325" cy="1771650"/>
                <wp:effectExtent l="38100" t="57150" r="47625" b="876300"/>
                <wp:docPr id="210" name="Εικόνα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9" cstate="print">
                          <a:duotone>
                            <a:schemeClr val="accent1">
                              <a:shade val="45000"/>
                              <a:satMod val="135000"/>
                            </a:schemeClr>
                            <a:prstClr val="white"/>
                          </a:duotone>
                        </a:blip>
                        <a:srcRect/>
                        <a:stretch>
                          <a:fillRect/>
                        </a:stretch>
                      </pic:blipFill>
                      <pic:spPr bwMode="auto">
                        <a:xfrm>
                          <a:off x="0" y="0"/>
                          <a:ext cx="1838325" cy="177165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p>
        <w:p w:rsidR="00740D7F" w:rsidRPr="009F0853" w:rsidRDefault="002642E8" w:rsidP="00740D7F">
          <w: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17pt;height:116pt" adj=",10800" fillcolor="#3cf" strokecolor="#009" strokeweight="1pt">
                <v:fill color2="fill darken(153)" focusposition="1" focussize="" method="linear sigma" focus="100%" type="gradient"/>
                <v:shadow on="t" color="#009" offset="7pt,-7pt"/>
                <v:textpath style="font-family:&quot;Impact&quot;;font-size:54pt;v-text-kern:t" trim="t" fitpath="t" xscale="f" string="ΕΙΣΑΓΩΓΗ"/>
              </v:shape>
            </w:pict>
          </w:r>
        </w:p>
        <w:p w:rsidR="00740D7F" w:rsidRPr="009F0853" w:rsidRDefault="00740D7F" w:rsidP="00740D7F">
          <w:pPr>
            <w:pStyle w:val="a3"/>
            <w:rPr>
              <w:rFonts w:ascii="Arial" w:hAnsi="Arial" w:cs="Arial"/>
            </w:rPr>
          </w:pPr>
        </w:p>
        <w:p w:rsidR="00740D7F" w:rsidRPr="009F0853" w:rsidRDefault="00740D7F" w:rsidP="00740D7F">
          <w:pPr>
            <w:pStyle w:val="a3"/>
            <w:rPr>
              <w:rFonts w:ascii="Arial" w:hAnsi="Arial" w:cs="Arial"/>
            </w:rPr>
          </w:pPr>
        </w:p>
        <w:p w:rsidR="00740D7F" w:rsidRPr="009F0853" w:rsidRDefault="00740D7F" w:rsidP="00740D7F">
          <w:pPr>
            <w:pStyle w:val="a3"/>
            <w:rPr>
              <w:rFonts w:ascii="Arial" w:hAnsi="Arial" w:cs="Arial"/>
            </w:rPr>
          </w:pPr>
        </w:p>
        <w:p w:rsidR="00740D7F" w:rsidRPr="00F627B5" w:rsidRDefault="00740D7F" w:rsidP="00740D7F">
          <w:pPr>
            <w:pStyle w:val="a3"/>
            <w:rPr>
              <w:rFonts w:ascii="Arial" w:hAnsi="Arial" w:cs="Arial"/>
            </w:rPr>
          </w:pPr>
        </w:p>
        <w:p w:rsidR="00740D7F" w:rsidRPr="00F627B5" w:rsidRDefault="00740D7F" w:rsidP="00740D7F">
          <w:pPr>
            <w:pStyle w:val="a4"/>
            <w:numPr>
              <w:ilvl w:val="0"/>
              <w:numId w:val="5"/>
            </w:numPr>
            <w:spacing w:after="120" w:line="360" w:lineRule="auto"/>
            <w:jc w:val="both"/>
            <w:rPr>
              <w:rStyle w:val="1Char"/>
              <w:rFonts w:eastAsia="Calibri"/>
              <w:color w:val="FFFFFF" w:themeColor="background1"/>
            </w:rPr>
          </w:pPr>
          <w:bookmarkStart w:id="1" w:name="_Toc439618060"/>
          <w:r w:rsidRPr="00F627B5">
            <w:rPr>
              <w:rStyle w:val="1Char"/>
              <w:rFonts w:eastAsia="Calibri"/>
              <w:color w:val="FFFFFF"/>
            </w:rPr>
            <w:t>ΕΙΣΑΓΩΓΗ</w:t>
          </w:r>
          <w:bookmarkEnd w:id="1"/>
        </w:p>
        <w:p w:rsidR="00740D7F" w:rsidRPr="00F627B5" w:rsidRDefault="002642E8" w:rsidP="00740D7F">
          <w:pPr>
            <w:pStyle w:val="a3"/>
            <w:rPr>
              <w:rFonts w:ascii="Arial" w:hAnsi="Arial" w:cs="Arial"/>
            </w:rPr>
          </w:pPr>
          <w:r>
            <w:rPr>
              <w:rFonts w:ascii="Arial" w:hAnsi="Arial" w:cs="Arial"/>
              <w:noProof/>
              <w:lang w:eastAsia="el-GR"/>
            </w:rPr>
            <w:pict>
              <v:shape id="_x0000_s1062" type="#_x0000_t97" style="position:absolute;left:0;text-align:left;margin-left:50.25pt;margin-top:3.65pt;width:375.15pt;height:108.25pt;z-index:251678720" wrapcoords="1080 -150 864 0 648 1200 648 16650 -43 19650 -43 20550 86 21450 259 21900 302 21900 20563 21900 20650 21900 20866 21450 20952 4650 21643 2250 21686 1050 21514 0 21254 -150 1080 -150" fillcolor="#d99594 [1941]" strokecolor="#c0504d [3205]" strokeweight="1pt">
                <v:fill color2="#c0504d [3205]" focus="50%" type="gradient"/>
                <v:shadow on="t" type="perspective" color="#622423 [1605]" offset="1pt" offset2="-3pt"/>
                <v:textbox style="mso-next-textbox:#_x0000_s1062">
                  <w:txbxContent>
                    <w:p w:rsidR="00A316EB" w:rsidRDefault="00A316EB" w:rsidP="00740D7F">
                      <w:pPr>
                        <w:pStyle w:val="a4"/>
                        <w:spacing w:after="120" w:line="360" w:lineRule="auto"/>
                        <w:ind w:left="0" w:firstLine="284"/>
                        <w:jc w:val="center"/>
                        <w:rPr>
                          <w:rFonts w:ascii="Arial" w:hAnsi="Arial" w:cs="Arial"/>
                          <w:b/>
                          <w:bCs/>
                          <w:color w:val="000000"/>
                          <w:sz w:val="32"/>
                        </w:rPr>
                      </w:pPr>
                      <w:r>
                        <w:rPr>
                          <w:rFonts w:ascii="Arial" w:hAnsi="Arial" w:cs="Arial"/>
                          <w:b/>
                          <w:bCs/>
                          <w:color w:val="000000"/>
                          <w:sz w:val="32"/>
                        </w:rPr>
                        <w:t>ΠΡΟΣΟΧΗ!</w:t>
                      </w:r>
                    </w:p>
                    <w:p w:rsidR="00A316EB" w:rsidRPr="007D25AF" w:rsidRDefault="00A316EB" w:rsidP="00740D7F">
                      <w:pPr>
                        <w:pStyle w:val="a4"/>
                        <w:spacing w:after="120" w:line="360" w:lineRule="auto"/>
                        <w:ind w:left="0" w:firstLine="284"/>
                        <w:jc w:val="center"/>
                        <w:rPr>
                          <w:rFonts w:ascii="Arial" w:hAnsi="Arial" w:cs="Arial"/>
                          <w:b/>
                          <w:bCs/>
                          <w:color w:val="000000"/>
                          <w:sz w:val="32"/>
                        </w:rPr>
                      </w:pPr>
                      <w:r>
                        <w:rPr>
                          <w:rFonts w:ascii="Arial" w:hAnsi="Arial" w:cs="Arial"/>
                          <w:b/>
                          <w:bCs/>
                          <w:color w:val="000000"/>
                          <w:sz w:val="32"/>
                        </w:rPr>
                        <w:t>Η Εισαγωγή δεν πρέπει να υπερβαίνει</w:t>
                      </w:r>
                      <w:r w:rsidRPr="007D25AF">
                        <w:rPr>
                          <w:rFonts w:ascii="Arial" w:hAnsi="Arial" w:cs="Arial"/>
                          <w:b/>
                          <w:bCs/>
                          <w:color w:val="000000"/>
                          <w:sz w:val="32"/>
                        </w:rPr>
                        <w:t xml:space="preserve"> </w:t>
                      </w:r>
                      <w:r>
                        <w:rPr>
                          <w:rFonts w:ascii="Arial" w:hAnsi="Arial" w:cs="Arial"/>
                          <w:b/>
                          <w:bCs/>
                          <w:color w:val="000000"/>
                          <w:sz w:val="32"/>
                        </w:rPr>
                        <w:t>τις</w:t>
                      </w:r>
                      <w:r w:rsidRPr="007D25AF">
                        <w:rPr>
                          <w:rFonts w:ascii="Arial" w:hAnsi="Arial" w:cs="Arial"/>
                          <w:b/>
                          <w:bCs/>
                          <w:color w:val="000000"/>
                          <w:sz w:val="32"/>
                        </w:rPr>
                        <w:t xml:space="preserve"> τρεις σελίδες!</w:t>
                      </w:r>
                    </w:p>
                    <w:p w:rsidR="00A316EB" w:rsidRPr="007D25AF" w:rsidRDefault="00A316EB" w:rsidP="00740D7F">
                      <w:pPr>
                        <w:jc w:val="center"/>
                        <w:rPr>
                          <w:b/>
                          <w:sz w:val="32"/>
                        </w:rPr>
                      </w:pPr>
                    </w:p>
                  </w:txbxContent>
                </v:textbox>
                <w10:wrap type="tight"/>
              </v:shape>
            </w:pict>
          </w:r>
        </w:p>
        <w:p w:rsidR="00740D7F" w:rsidRPr="009F0853" w:rsidRDefault="00740D7F" w:rsidP="00740D7F">
          <w:pPr>
            <w:pStyle w:val="a3"/>
            <w:rPr>
              <w:rFonts w:ascii="Arial" w:hAnsi="Arial" w:cs="Arial"/>
            </w:rPr>
          </w:pPr>
        </w:p>
        <w:p w:rsidR="00740D7F" w:rsidRPr="009F0853" w:rsidRDefault="00740D7F" w:rsidP="00740D7F">
          <w:pPr>
            <w:pStyle w:val="a3"/>
            <w:rPr>
              <w:rFonts w:ascii="Arial" w:hAnsi="Arial" w:cs="Arial"/>
            </w:rPr>
          </w:pPr>
        </w:p>
        <w:p w:rsidR="00740D7F" w:rsidRPr="009F0853" w:rsidRDefault="00740D7F" w:rsidP="00740D7F">
          <w:pPr>
            <w:pStyle w:val="a3"/>
            <w:rPr>
              <w:rFonts w:ascii="Arial" w:hAnsi="Arial" w:cs="Arial"/>
            </w:rPr>
          </w:pPr>
        </w:p>
        <w:p w:rsidR="00740D7F" w:rsidRPr="009F0853" w:rsidRDefault="00740D7F" w:rsidP="00740D7F">
          <w:pPr>
            <w:pStyle w:val="a3"/>
            <w:rPr>
              <w:rFonts w:ascii="Arial" w:hAnsi="Arial" w:cs="Arial"/>
            </w:rPr>
          </w:pPr>
        </w:p>
        <w:p w:rsidR="00740D7F" w:rsidRPr="009F0853" w:rsidRDefault="00740D7F" w:rsidP="00740D7F">
          <w:pPr>
            <w:pStyle w:val="a3"/>
            <w:rPr>
              <w:rFonts w:ascii="Arial" w:hAnsi="Arial" w:cs="Arial"/>
            </w:rPr>
          </w:pPr>
        </w:p>
        <w:p w:rsidR="00740D7F" w:rsidRPr="009F0853" w:rsidRDefault="00740D7F" w:rsidP="00740D7F">
          <w:pPr>
            <w:rPr>
              <w:rFonts w:ascii="Arial" w:hAnsi="Arial" w:cs="Arial"/>
            </w:rPr>
          </w:pPr>
        </w:p>
        <w:p w:rsidR="00740D7F" w:rsidRPr="009F0853" w:rsidRDefault="00740D7F" w:rsidP="00740D7F">
          <w:pPr>
            <w:rPr>
              <w:rFonts w:ascii="Arial" w:hAnsi="Arial" w:cs="Arial"/>
            </w:rPr>
          </w:pPr>
        </w:p>
        <w:p w:rsidR="00740D7F" w:rsidRPr="009F0853" w:rsidRDefault="00740D7F" w:rsidP="00740D7F">
          <w:pPr>
            <w:rPr>
              <w:rFonts w:ascii="Arial" w:hAnsi="Arial" w:cs="Arial"/>
              <w:b/>
            </w:rPr>
          </w:pPr>
        </w:p>
        <w:p w:rsidR="00740D7F" w:rsidRPr="009F0853" w:rsidRDefault="00740D7F" w:rsidP="00740D7F">
          <w:pPr>
            <w:rPr>
              <w:rFonts w:ascii="Arial" w:hAnsi="Arial" w:cs="Arial"/>
              <w:b/>
            </w:rPr>
          </w:pPr>
        </w:p>
        <w:p w:rsidR="00740D7F" w:rsidRPr="009F0853" w:rsidRDefault="002642E8" w:rsidP="00740D7F">
          <w:pPr>
            <w:jc w:val="center"/>
            <w:rPr>
              <w:rFonts w:ascii="Arial" w:eastAsia="Times New Roman" w:hAnsi="Arial" w:cs="Arial"/>
              <w:color w:val="000000"/>
              <w:sz w:val="28"/>
              <w:szCs w:val="28"/>
              <w:bdr w:val="none" w:sz="0" w:space="0" w:color="auto" w:frame="1"/>
            </w:rPr>
          </w:pPr>
        </w:p>
      </w:sdtContent>
    </w:sdt>
    <w:p w:rsidR="009F0853" w:rsidRPr="00F627B5" w:rsidRDefault="002642E8" w:rsidP="00F627B5">
      <w:pPr>
        <w:rPr>
          <w:rStyle w:val="1Char"/>
          <w:rFonts w:eastAsia="Calibri" w:cs="Arial"/>
          <w:b w:val="0"/>
        </w:rPr>
      </w:pPr>
      <w:r w:rsidRPr="002642E8">
        <w:rPr>
          <w:rFonts w:ascii="Arial" w:hAnsi="Arial"/>
          <w:b/>
          <w:bCs/>
          <w:i/>
          <w:iCs/>
          <w:noProof/>
          <w:sz w:val="28"/>
          <w:szCs w:val="28"/>
        </w:rPr>
        <w:pict>
          <v:shape id="_x0000_s1092" type="#_x0000_t98" style="position:absolute;left:0;text-align:left;margin-left:-30.05pt;margin-top:7.95pt;width:518pt;height:440pt;z-index:251702272" wrapcoords="20746 0 20532 326 20319 1060 20319 2608 818 2608 -36 2690 -36 20377 0 21029 391 21763 498 21763 747 21763 854 21763 1245 21029 1245 19562 14020 19562 21671 19073 21671 1060 21458 326 21244 0 20746 0" fillcolor="#c2d69b [1942]" strokecolor="#c2d69b [1942]" strokeweight="1pt">
            <v:fill color2="#eaf1dd [662]" angle="-45" focus="-50%" type="gradient"/>
            <v:shadow on="t" type="perspective" color="#4e6128 [1606]" opacity=".5" offset="1pt" offset2="-3pt"/>
            <v:textbox style="mso-next-textbox:#_x0000_s1092">
              <w:txbxContent>
                <w:p w:rsidR="00A316EB" w:rsidRPr="00C51788" w:rsidRDefault="00A316EB" w:rsidP="00C51788">
                  <w:pPr>
                    <w:spacing w:after="120" w:line="360" w:lineRule="auto"/>
                    <w:ind w:left="0" w:firstLine="284"/>
                    <w:jc w:val="both"/>
                    <w:rPr>
                      <w:rFonts w:ascii="Arial" w:hAnsi="Arial" w:cs="Arial"/>
                      <w:bCs/>
                      <w:color w:val="000000"/>
                      <w:sz w:val="28"/>
                      <w:szCs w:val="26"/>
                    </w:rPr>
                  </w:pPr>
                  <w:r w:rsidRPr="00C51788">
                    <w:rPr>
                      <w:rFonts w:ascii="Arial" w:hAnsi="Arial" w:cs="Arial"/>
                      <w:bCs/>
                      <w:color w:val="000000"/>
                      <w:sz w:val="28"/>
                      <w:szCs w:val="26"/>
                    </w:rPr>
                    <w:t xml:space="preserve">Περιγράφεται: </w:t>
                  </w:r>
                </w:p>
                <w:p w:rsidR="00A316EB" w:rsidRPr="00C51788" w:rsidRDefault="00A316EB" w:rsidP="00C51788">
                  <w:pPr>
                    <w:spacing w:after="120" w:line="360" w:lineRule="auto"/>
                    <w:ind w:left="0" w:firstLine="284"/>
                    <w:jc w:val="both"/>
                    <w:rPr>
                      <w:rFonts w:ascii="Arial" w:hAnsi="Arial" w:cs="Arial"/>
                      <w:bCs/>
                      <w:color w:val="000000"/>
                      <w:sz w:val="28"/>
                      <w:szCs w:val="26"/>
                    </w:rPr>
                  </w:pPr>
                  <w:r w:rsidRPr="00C51788">
                    <w:rPr>
                      <w:rFonts w:ascii="Arial" w:hAnsi="Arial" w:cs="Arial"/>
                      <w:bCs/>
                      <w:color w:val="000000"/>
                      <w:sz w:val="28"/>
                      <w:szCs w:val="26"/>
                    </w:rPr>
                    <w:t xml:space="preserve">α) ποιο είναι το πρόβλημα που πρέπει να λυθεί με τη συγκεκριμένη έρευνα, </w:t>
                  </w:r>
                </w:p>
                <w:p w:rsidR="00A316EB" w:rsidRPr="00C51788" w:rsidRDefault="00A316EB" w:rsidP="00C51788">
                  <w:pPr>
                    <w:spacing w:after="120" w:line="360" w:lineRule="auto"/>
                    <w:ind w:left="0" w:firstLine="284"/>
                    <w:jc w:val="both"/>
                    <w:rPr>
                      <w:rFonts w:ascii="Arial" w:hAnsi="Arial" w:cs="Arial"/>
                      <w:bCs/>
                      <w:color w:val="000000"/>
                      <w:sz w:val="28"/>
                      <w:szCs w:val="26"/>
                    </w:rPr>
                  </w:pPr>
                  <w:r w:rsidRPr="00C51788">
                    <w:rPr>
                      <w:rFonts w:ascii="Arial" w:hAnsi="Arial" w:cs="Arial"/>
                      <w:bCs/>
                      <w:color w:val="000000"/>
                      <w:sz w:val="28"/>
                      <w:szCs w:val="26"/>
                    </w:rPr>
                    <w:t xml:space="preserve">β) που στοχεύει η έρευνα, </w:t>
                  </w:r>
                </w:p>
                <w:p w:rsidR="00A316EB" w:rsidRPr="00C51788" w:rsidRDefault="00A316EB" w:rsidP="00C51788">
                  <w:pPr>
                    <w:spacing w:after="120" w:line="360" w:lineRule="auto"/>
                    <w:ind w:left="0" w:firstLine="284"/>
                    <w:jc w:val="both"/>
                    <w:rPr>
                      <w:rFonts w:ascii="Arial" w:hAnsi="Arial" w:cs="Arial"/>
                      <w:bCs/>
                      <w:color w:val="000000"/>
                      <w:sz w:val="28"/>
                      <w:szCs w:val="26"/>
                    </w:rPr>
                  </w:pPr>
                  <w:r w:rsidRPr="00C51788">
                    <w:rPr>
                      <w:rFonts w:ascii="Arial" w:hAnsi="Arial" w:cs="Arial"/>
                      <w:bCs/>
                      <w:color w:val="000000"/>
                      <w:sz w:val="28"/>
                      <w:szCs w:val="26"/>
                    </w:rPr>
                    <w:t xml:space="preserve">γ) το είδος της έρευνας, και </w:t>
                  </w:r>
                </w:p>
                <w:p w:rsidR="00A316EB" w:rsidRPr="00C51788" w:rsidRDefault="00A316EB" w:rsidP="00C51788">
                  <w:pPr>
                    <w:spacing w:after="120" w:line="360" w:lineRule="auto"/>
                    <w:ind w:left="0" w:firstLine="284"/>
                    <w:jc w:val="both"/>
                    <w:rPr>
                      <w:rFonts w:ascii="Arial" w:hAnsi="Arial" w:cs="Arial"/>
                      <w:bCs/>
                      <w:color w:val="000000"/>
                      <w:sz w:val="28"/>
                      <w:szCs w:val="26"/>
                    </w:rPr>
                  </w:pPr>
                  <w:r w:rsidRPr="00C51788">
                    <w:rPr>
                      <w:rFonts w:ascii="Arial" w:hAnsi="Arial" w:cs="Arial"/>
                      <w:bCs/>
                      <w:color w:val="000000"/>
                      <w:sz w:val="28"/>
                      <w:szCs w:val="26"/>
                    </w:rPr>
                    <w:t xml:space="preserve">δ) τα ερωτήματα στα οποία καλείται να δώσει απάντηση. </w:t>
                  </w:r>
                </w:p>
                <w:p w:rsidR="00A316EB" w:rsidRPr="00C51788" w:rsidRDefault="00A316EB" w:rsidP="00C51788">
                  <w:pPr>
                    <w:spacing w:after="120" w:line="360" w:lineRule="auto"/>
                    <w:ind w:left="0" w:firstLine="284"/>
                    <w:jc w:val="both"/>
                    <w:rPr>
                      <w:rFonts w:ascii="Arial" w:hAnsi="Arial" w:cs="Arial"/>
                      <w:bCs/>
                      <w:color w:val="000000"/>
                      <w:sz w:val="28"/>
                      <w:szCs w:val="26"/>
                    </w:rPr>
                  </w:pPr>
                  <w:r w:rsidRPr="00C51788">
                    <w:rPr>
                      <w:rFonts w:ascii="Arial" w:hAnsi="Arial" w:cs="Arial"/>
                      <w:bCs/>
                      <w:color w:val="000000"/>
                      <w:sz w:val="28"/>
                      <w:szCs w:val="26"/>
                    </w:rPr>
                    <w:t>Περιλαμβάνει επίσης:</w:t>
                  </w:r>
                </w:p>
                <w:p w:rsidR="00A316EB" w:rsidRPr="00C51788" w:rsidRDefault="00A316EB" w:rsidP="00C51788">
                  <w:pPr>
                    <w:pStyle w:val="a4"/>
                    <w:numPr>
                      <w:ilvl w:val="0"/>
                      <w:numId w:val="6"/>
                    </w:numPr>
                    <w:spacing w:after="120" w:line="360" w:lineRule="auto"/>
                    <w:ind w:left="357" w:hanging="357"/>
                    <w:jc w:val="both"/>
                    <w:rPr>
                      <w:rFonts w:ascii="Arial" w:hAnsi="Arial" w:cs="Arial"/>
                      <w:bCs/>
                      <w:color w:val="000000"/>
                      <w:sz w:val="28"/>
                      <w:szCs w:val="26"/>
                    </w:rPr>
                  </w:pPr>
                  <w:r w:rsidRPr="00C51788">
                    <w:rPr>
                      <w:rFonts w:ascii="Arial" w:hAnsi="Arial" w:cs="Arial"/>
                      <w:bCs/>
                      <w:color w:val="000000"/>
                      <w:sz w:val="28"/>
                      <w:szCs w:val="26"/>
                    </w:rPr>
                    <w:t>τις Μεταβλητές (Ανεξάρτητες, Εξαρτημένες) και</w:t>
                  </w:r>
                </w:p>
                <w:p w:rsidR="00A316EB" w:rsidRPr="00C51788" w:rsidRDefault="00A316EB" w:rsidP="00C51788">
                  <w:pPr>
                    <w:pStyle w:val="a4"/>
                    <w:numPr>
                      <w:ilvl w:val="0"/>
                      <w:numId w:val="6"/>
                    </w:numPr>
                    <w:spacing w:after="120" w:line="360" w:lineRule="auto"/>
                    <w:ind w:left="357" w:hanging="357"/>
                    <w:jc w:val="both"/>
                    <w:rPr>
                      <w:rFonts w:ascii="Arial" w:hAnsi="Arial" w:cs="Arial"/>
                      <w:bCs/>
                      <w:color w:val="000000"/>
                      <w:sz w:val="28"/>
                      <w:szCs w:val="26"/>
                    </w:rPr>
                  </w:pPr>
                  <w:r w:rsidRPr="00C51788">
                    <w:rPr>
                      <w:rFonts w:ascii="Arial" w:hAnsi="Arial" w:cs="Arial"/>
                      <w:bCs/>
                      <w:color w:val="000000"/>
                      <w:sz w:val="28"/>
                      <w:szCs w:val="26"/>
                    </w:rPr>
                    <w:t>τα όρια της έρευνας (Τι ερευνήθηκε ακριβώς) (πχ ερευνήθηκε η καθαριστική ικανότητα 4 απορρυπαντικών πλυντηρίου σε λεκέ από σοκολάτα πάνω σε βαμβακερό ύφασμα και θερμοκρασία πλύσης 40</w:t>
                  </w:r>
                  <w:r w:rsidRPr="00C51788">
                    <w:rPr>
                      <w:rFonts w:ascii="Arial" w:hAnsi="Arial" w:cs="Arial"/>
                      <w:bCs/>
                      <w:color w:val="000000"/>
                      <w:sz w:val="28"/>
                      <w:szCs w:val="26"/>
                      <w:vertAlign w:val="superscript"/>
                    </w:rPr>
                    <w:t>ο</w:t>
                  </w:r>
                  <w:r w:rsidRPr="00C51788">
                    <w:rPr>
                      <w:rFonts w:ascii="Arial" w:hAnsi="Arial" w:cs="Arial"/>
                      <w:bCs/>
                      <w:color w:val="000000"/>
                      <w:sz w:val="28"/>
                      <w:szCs w:val="26"/>
                    </w:rPr>
                    <w:t xml:space="preserve"> </w:t>
                  </w:r>
                  <w:r w:rsidRPr="00C51788">
                    <w:rPr>
                      <w:rFonts w:ascii="Arial" w:hAnsi="Arial" w:cs="Arial"/>
                      <w:bCs/>
                      <w:color w:val="000000"/>
                      <w:sz w:val="28"/>
                      <w:szCs w:val="26"/>
                      <w:lang w:val="en-US"/>
                    </w:rPr>
                    <w:t>C</w:t>
                  </w:r>
                  <w:r w:rsidRPr="00C51788">
                    <w:rPr>
                      <w:rFonts w:ascii="Arial" w:hAnsi="Arial" w:cs="Arial"/>
                      <w:bCs/>
                      <w:color w:val="000000"/>
                      <w:sz w:val="28"/>
                      <w:szCs w:val="26"/>
                    </w:rPr>
                    <w:t>)</w:t>
                  </w:r>
                </w:p>
                <w:p w:rsidR="00A316EB" w:rsidRPr="00C51788" w:rsidRDefault="00A316EB">
                  <w:pPr>
                    <w:ind w:left="0"/>
                    <w:rPr>
                      <w:sz w:val="28"/>
                      <w:szCs w:val="26"/>
                    </w:rPr>
                  </w:pPr>
                </w:p>
              </w:txbxContent>
            </v:textbox>
            <w10:wrap type="tight"/>
          </v:shape>
        </w:pict>
      </w:r>
      <w:r w:rsidR="00CE59E5" w:rsidRPr="00F627B5">
        <w:rPr>
          <w:rFonts w:ascii="Arial" w:hAnsi="Arial" w:cs="Arial"/>
          <w:b/>
          <w:sz w:val="32"/>
          <w:szCs w:val="32"/>
        </w:rPr>
        <w:t>1.</w:t>
      </w:r>
      <w:r w:rsidR="00CE59E5" w:rsidRPr="00F627B5">
        <w:rPr>
          <w:rStyle w:val="1Char"/>
          <w:rFonts w:eastAsia="Calibri" w:cs="Arial"/>
          <w:b w:val="0"/>
        </w:rPr>
        <w:t xml:space="preserve"> </w:t>
      </w:r>
      <w:r w:rsidR="009F0853" w:rsidRPr="00F627B5">
        <w:rPr>
          <w:rFonts w:ascii="Arial" w:hAnsi="Arial" w:cs="Arial"/>
          <w:b/>
          <w:sz w:val="32"/>
          <w:szCs w:val="32"/>
        </w:rPr>
        <w:t>ΕΙΣΑΓΩΓΗ</w:t>
      </w:r>
    </w:p>
    <w:p w:rsidR="00CE59E5" w:rsidRPr="00CE59E5" w:rsidRDefault="00CE59E5" w:rsidP="00CE59E5">
      <w:pPr>
        <w:rPr>
          <w:rStyle w:val="1Char"/>
          <w:rFonts w:eastAsia="Calibri"/>
        </w:rPr>
      </w:pPr>
    </w:p>
    <w:p w:rsidR="009F0853" w:rsidRDefault="009F0853" w:rsidP="009F0853">
      <w:pPr>
        <w:pStyle w:val="a4"/>
        <w:numPr>
          <w:ilvl w:val="1"/>
          <w:numId w:val="5"/>
        </w:numPr>
        <w:spacing w:after="120" w:line="360" w:lineRule="auto"/>
        <w:jc w:val="both"/>
        <w:rPr>
          <w:rStyle w:val="2Char"/>
          <w:rFonts w:eastAsia="Calibri"/>
        </w:rPr>
      </w:pPr>
      <w:bookmarkStart w:id="2" w:name="_Toc439618061"/>
      <w:r w:rsidRPr="009F0853">
        <w:rPr>
          <w:rStyle w:val="2Char"/>
          <w:rFonts w:eastAsia="Calibri"/>
        </w:rPr>
        <w:t>Παρουσίαση του προβλήματος</w:t>
      </w:r>
      <w:bookmarkEnd w:id="2"/>
    </w:p>
    <w:p w:rsidR="00C51788" w:rsidRDefault="00C51788" w:rsidP="00C51788">
      <w:pPr>
        <w:pStyle w:val="a4"/>
        <w:spacing w:after="120" w:line="360" w:lineRule="auto"/>
        <w:ind w:left="1004" w:firstLine="0"/>
        <w:jc w:val="both"/>
        <w:rPr>
          <w:rStyle w:val="2Char"/>
          <w:rFonts w:eastAsia="Calibri"/>
        </w:rPr>
      </w:pPr>
    </w:p>
    <w:p w:rsidR="00135478" w:rsidRDefault="00135478" w:rsidP="009F0853">
      <w:pPr>
        <w:pStyle w:val="2"/>
        <w:spacing w:before="0" w:after="120" w:line="360" w:lineRule="auto"/>
        <w:ind w:left="0" w:firstLine="284"/>
        <w:jc w:val="both"/>
      </w:pPr>
    </w:p>
    <w:p w:rsidR="009F0853" w:rsidRPr="009F0853" w:rsidRDefault="002642E8" w:rsidP="009F0853">
      <w:pPr>
        <w:pStyle w:val="2"/>
        <w:spacing w:before="0" w:after="120" w:line="360" w:lineRule="auto"/>
        <w:ind w:left="0" w:firstLine="284"/>
        <w:jc w:val="both"/>
      </w:pPr>
      <w:r w:rsidRPr="002642E8">
        <w:rPr>
          <w:rFonts w:cs="Arial"/>
          <w:bCs w:val="0"/>
          <w:noProof/>
          <w:color w:val="000000"/>
        </w:rPr>
        <w:pict>
          <v:shape id="_x0000_s1093" type="#_x0000_t98" style="position:absolute;left:0;text-align:left;margin-left:-40.85pt;margin-top:29.15pt;width:497pt;height:211pt;z-index:251703296" wrapcoords="21114 0 20962 663 20901 2120 -30 2518 -30 20540 30 21202 182 21865 213 21865 456 21865 486 21865 638 21202 21478 19215 21570 19082 21661 17890 21661 1458 21570 530 21448 0 21114 0" fillcolor="#fabf8f [1945]" strokecolor="#fabf8f [1945]" strokeweight="1pt">
            <v:fill color2="#fde9d9 [665]" angle="-45" focus="-50%" type="gradient"/>
            <v:shadow on="t" type="perspective" color="#974706 [1609]" opacity=".5" offset="1pt" offset2="-3pt"/>
            <v:textbox style="mso-next-textbox:#_x0000_s1093">
              <w:txbxContent>
                <w:p w:rsidR="00A316EB" w:rsidRDefault="00A316EB" w:rsidP="00C51788">
                  <w:pPr>
                    <w:spacing w:after="120" w:line="360" w:lineRule="auto"/>
                    <w:ind w:left="0" w:firstLine="284"/>
                    <w:jc w:val="both"/>
                    <w:rPr>
                      <w:rFonts w:ascii="Arial" w:hAnsi="Arial" w:cs="Arial"/>
                      <w:bCs/>
                      <w:color w:val="000000"/>
                      <w:sz w:val="28"/>
                    </w:rPr>
                  </w:pPr>
                  <w:r w:rsidRPr="00C51788">
                    <w:rPr>
                      <w:rFonts w:ascii="Arial" w:hAnsi="Arial" w:cs="Arial"/>
                      <w:bCs/>
                      <w:color w:val="000000"/>
                      <w:sz w:val="28"/>
                    </w:rPr>
                    <w:t>Αναφέρ</w:t>
                  </w:r>
                  <w:r>
                    <w:rPr>
                      <w:rFonts w:ascii="Arial" w:hAnsi="Arial" w:cs="Arial"/>
                      <w:bCs/>
                      <w:color w:val="000000"/>
                      <w:sz w:val="28"/>
                    </w:rPr>
                    <w:t>οντ</w:t>
                  </w:r>
                  <w:r w:rsidRPr="00C51788">
                    <w:rPr>
                      <w:rFonts w:ascii="Arial" w:hAnsi="Arial" w:cs="Arial"/>
                      <w:bCs/>
                      <w:color w:val="000000"/>
                      <w:sz w:val="28"/>
                    </w:rPr>
                    <w:t>αι</w:t>
                  </w:r>
                  <w:r>
                    <w:rPr>
                      <w:rFonts w:ascii="Arial" w:hAnsi="Arial" w:cs="Arial"/>
                      <w:bCs/>
                      <w:color w:val="000000"/>
                      <w:sz w:val="28"/>
                    </w:rPr>
                    <w:t>:</w:t>
                  </w:r>
                </w:p>
                <w:p w:rsidR="00A316EB" w:rsidRPr="009A21CA" w:rsidRDefault="00A316EB" w:rsidP="009A21CA">
                  <w:pPr>
                    <w:pStyle w:val="a4"/>
                    <w:numPr>
                      <w:ilvl w:val="0"/>
                      <w:numId w:val="7"/>
                    </w:numPr>
                    <w:spacing w:after="120" w:line="360" w:lineRule="auto"/>
                    <w:jc w:val="both"/>
                    <w:rPr>
                      <w:rFonts w:ascii="Arial" w:hAnsi="Arial" w:cs="Arial"/>
                      <w:bCs/>
                      <w:color w:val="000000"/>
                      <w:sz w:val="28"/>
                    </w:rPr>
                  </w:pPr>
                  <w:r w:rsidRPr="009A21CA">
                    <w:rPr>
                      <w:rFonts w:ascii="Arial" w:hAnsi="Arial" w:cs="Arial"/>
                      <w:bCs/>
                      <w:color w:val="000000"/>
                      <w:sz w:val="28"/>
                    </w:rPr>
                    <w:t xml:space="preserve">οι λόγοι για τους οποίους ο ερευνητής αποφάσισε να ασχοληθεί με τη συγκεκριμένη έρευνα, </w:t>
                  </w:r>
                </w:p>
                <w:p w:rsidR="00A316EB" w:rsidRPr="009A21CA" w:rsidRDefault="00A316EB" w:rsidP="009A21CA">
                  <w:pPr>
                    <w:pStyle w:val="a4"/>
                    <w:numPr>
                      <w:ilvl w:val="0"/>
                      <w:numId w:val="7"/>
                    </w:numPr>
                    <w:spacing w:after="120" w:line="360" w:lineRule="auto"/>
                    <w:jc w:val="both"/>
                    <w:rPr>
                      <w:rFonts w:ascii="Arial" w:hAnsi="Arial" w:cs="Arial"/>
                      <w:bCs/>
                      <w:color w:val="000000"/>
                      <w:sz w:val="28"/>
                    </w:rPr>
                  </w:pPr>
                  <w:r w:rsidRPr="009A21CA">
                    <w:rPr>
                      <w:rFonts w:ascii="Arial" w:hAnsi="Arial" w:cs="Arial"/>
                      <w:bCs/>
                      <w:color w:val="000000"/>
                      <w:sz w:val="28"/>
                    </w:rPr>
                    <w:t xml:space="preserve">τι προσφέρει η εν λόγω έρευνα, </w:t>
                  </w:r>
                </w:p>
                <w:p w:rsidR="00A316EB" w:rsidRPr="009A21CA" w:rsidRDefault="00A316EB" w:rsidP="009A21CA">
                  <w:pPr>
                    <w:pStyle w:val="a4"/>
                    <w:numPr>
                      <w:ilvl w:val="0"/>
                      <w:numId w:val="7"/>
                    </w:numPr>
                    <w:spacing w:after="120" w:line="360" w:lineRule="auto"/>
                    <w:jc w:val="both"/>
                    <w:rPr>
                      <w:sz w:val="28"/>
                      <w:szCs w:val="26"/>
                    </w:rPr>
                  </w:pPr>
                  <w:r w:rsidRPr="009A21CA">
                    <w:rPr>
                      <w:rFonts w:ascii="Arial" w:hAnsi="Arial" w:cs="Arial"/>
                      <w:bCs/>
                      <w:color w:val="000000"/>
                      <w:sz w:val="28"/>
                    </w:rPr>
                    <w:t>σε ποιους μπορεί να είναι χρήσιμη (κοινωνικές ανάγκες).</w:t>
                  </w:r>
                </w:p>
              </w:txbxContent>
            </v:textbox>
            <w10:wrap type="tight"/>
          </v:shape>
        </w:pict>
      </w:r>
      <w:bookmarkStart w:id="3" w:name="_Toc439618062"/>
      <w:r w:rsidR="009F0853" w:rsidRPr="009F0853">
        <w:t>1.2. Σκοπός της έρευνας</w:t>
      </w:r>
      <w:bookmarkEnd w:id="3"/>
    </w:p>
    <w:p w:rsidR="009F0853" w:rsidRPr="009F0853" w:rsidRDefault="009F0853" w:rsidP="009F0853">
      <w:pPr>
        <w:spacing w:after="120" w:line="360" w:lineRule="auto"/>
        <w:ind w:left="0" w:firstLine="284"/>
        <w:jc w:val="both"/>
        <w:rPr>
          <w:rFonts w:ascii="Arial" w:hAnsi="Arial" w:cs="Arial"/>
          <w:bCs/>
          <w:color w:val="000000"/>
        </w:rPr>
      </w:pPr>
    </w:p>
    <w:p w:rsidR="009F0853" w:rsidRPr="009F0853" w:rsidRDefault="002642E8" w:rsidP="009F0853">
      <w:pPr>
        <w:pStyle w:val="2"/>
        <w:spacing w:before="0" w:after="120" w:line="360" w:lineRule="auto"/>
        <w:ind w:left="0" w:firstLine="284"/>
        <w:jc w:val="both"/>
      </w:pPr>
      <w:r w:rsidRPr="002642E8">
        <w:rPr>
          <w:rFonts w:cs="Arial"/>
          <w:bCs w:val="0"/>
          <w:noProof/>
          <w:color w:val="000000"/>
        </w:rPr>
        <w:lastRenderedPageBreak/>
        <w:pict>
          <v:shape id="_x0000_s1094" type="#_x0000_t98" style="position:absolute;left:0;text-align:left;margin-left:-39.85pt;margin-top:18pt;width:508pt;height:66pt;z-index:251704320" wrapcoords="21209 0 -33 2335 -33 20627 98 21795 163 21989 326 21989 5082 21795 21633 19459 21665 1946 21600 778 21502 0 21209 0" fillcolor="#b2a1c7 [1943]" strokecolor="#b2a1c7 [1943]" strokeweight="1pt">
            <v:fill color2="#e5dfec [663]" angle="-45" focus="-50%" type="gradient"/>
            <v:shadow on="t" type="perspective" color="#3f3151 [1607]" opacity=".5" offset="1pt" offset2="-3pt"/>
            <v:textbox style="mso-next-textbox:#_x0000_s1094">
              <w:txbxContent>
                <w:p w:rsidR="00A316EB" w:rsidRPr="009A21CA" w:rsidRDefault="00A316EB" w:rsidP="009A21CA">
                  <w:pPr>
                    <w:spacing w:line="360" w:lineRule="auto"/>
                    <w:ind w:left="0" w:firstLine="284"/>
                    <w:jc w:val="both"/>
                  </w:pPr>
                  <w:r>
                    <w:rPr>
                      <w:rFonts w:ascii="Arial" w:hAnsi="Arial" w:cs="Arial"/>
                      <w:bCs/>
                      <w:color w:val="000000"/>
                      <w:sz w:val="28"/>
                    </w:rPr>
                    <w:t>Ο ερευνητής γράφει εκ των προτέρων το συμπέρασμα στο οποίο περιμένει να καταλήξει η έρευνα.</w:t>
                  </w:r>
                </w:p>
              </w:txbxContent>
            </v:textbox>
            <w10:wrap type="tight"/>
          </v:shape>
        </w:pict>
      </w:r>
      <w:bookmarkStart w:id="4" w:name="_Toc439618063"/>
      <w:r w:rsidR="009F0853" w:rsidRPr="009F0853">
        <w:t>1.3. Υπόθεση της έρευνας</w:t>
      </w:r>
      <w:bookmarkEnd w:id="4"/>
    </w:p>
    <w:p w:rsidR="009F0853" w:rsidRPr="009F0853" w:rsidRDefault="009F0853" w:rsidP="009F0853">
      <w:pPr>
        <w:spacing w:after="120" w:line="360" w:lineRule="auto"/>
        <w:ind w:left="0" w:firstLine="284"/>
        <w:jc w:val="both"/>
        <w:rPr>
          <w:rFonts w:ascii="Arial" w:hAnsi="Arial" w:cs="Arial"/>
        </w:rPr>
      </w:pPr>
    </w:p>
    <w:p w:rsidR="009F0853" w:rsidRPr="009F0853" w:rsidRDefault="002642E8" w:rsidP="009F0853">
      <w:pPr>
        <w:pStyle w:val="2"/>
        <w:spacing w:before="0" w:after="120" w:line="360" w:lineRule="auto"/>
        <w:ind w:left="0" w:firstLine="284"/>
        <w:jc w:val="both"/>
      </w:pPr>
      <w:r w:rsidRPr="002642E8">
        <w:rPr>
          <w:rFonts w:cs="Arial"/>
          <w:bCs w:val="0"/>
          <w:noProof/>
          <w:color w:val="000000"/>
        </w:rPr>
        <w:pict>
          <v:shape id="_x0000_s1095" type="#_x0000_t98" style="position:absolute;left:0;text-align:left;margin-left:-39.85pt;margin-top:15.15pt;width:515pt;height:99.8pt;z-index:251705344" wrapcoords="21114 0 20962 663 20901 2120 -30 2518 -30 20540 30 21202 182 21865 213 21865 456 21865 486 21865 638 21202 21478 19215 21570 19082 21661 17890 21661 1458 21570 530 21448 0 21114 0" fillcolor="#fabf8f [1945]" strokecolor="#fabf8f [1945]" strokeweight="1pt">
            <v:fill color2="#fde9d9 [665]" angle="-45" focus="-50%" type="gradient"/>
            <v:shadow on="t" type="perspective" color="#974706 [1609]" opacity=".5" offset="1pt" offset2="-3pt"/>
            <v:textbox style="mso-next-textbox:#_x0000_s1095">
              <w:txbxContent>
                <w:p w:rsidR="00A316EB" w:rsidRPr="009A21CA" w:rsidRDefault="00A316EB" w:rsidP="009A21CA">
                  <w:pPr>
                    <w:spacing w:line="360" w:lineRule="auto"/>
                    <w:ind w:left="0" w:firstLine="284"/>
                    <w:jc w:val="both"/>
                  </w:pPr>
                  <w:r>
                    <w:rPr>
                      <w:rFonts w:ascii="Arial" w:hAnsi="Arial" w:cs="Arial"/>
                      <w:bCs/>
                      <w:color w:val="000000"/>
                      <w:sz w:val="28"/>
                    </w:rPr>
                    <w:t xml:space="preserve">Περιγράφεται σύντομα η μεθοδολογία που θα ακολουθήσει ο ερευνητής για να ελέγξει την ορθότητα της υπόθεσης. Π.χ. Θα να θα κατασκευάσω την …πειραματική διάταξη….  με την οποία θα κάνω ένα πείραμα…. </w:t>
                  </w:r>
                </w:p>
              </w:txbxContent>
            </v:textbox>
            <w10:wrap type="tight"/>
          </v:shape>
        </w:pict>
      </w:r>
      <w:bookmarkStart w:id="5" w:name="_Toc439618064"/>
      <w:r w:rsidR="009F0853" w:rsidRPr="009F0853">
        <w:t>1.4. Μεθοδολογία της έρευνας</w:t>
      </w:r>
      <w:bookmarkEnd w:id="5"/>
    </w:p>
    <w:p w:rsidR="009F0853" w:rsidRPr="009F0853" w:rsidRDefault="009F0853" w:rsidP="009F0853">
      <w:pPr>
        <w:spacing w:after="120" w:line="360" w:lineRule="auto"/>
        <w:ind w:left="0" w:firstLine="284"/>
        <w:jc w:val="both"/>
        <w:rPr>
          <w:rFonts w:ascii="Arial" w:hAnsi="Arial" w:cs="Arial"/>
          <w:bCs/>
          <w:color w:val="000000"/>
        </w:rPr>
      </w:pPr>
    </w:p>
    <w:p w:rsidR="009F0853" w:rsidRDefault="002642E8" w:rsidP="009F0853">
      <w:pPr>
        <w:pStyle w:val="2"/>
        <w:spacing w:before="0" w:after="120" w:line="360" w:lineRule="auto"/>
        <w:ind w:left="0" w:firstLine="284"/>
        <w:jc w:val="both"/>
      </w:pPr>
      <w:r w:rsidRPr="002642E8">
        <w:rPr>
          <w:rFonts w:cs="Arial"/>
          <w:noProof/>
          <w:sz w:val="24"/>
          <w:szCs w:val="24"/>
        </w:rPr>
        <w:pict>
          <v:shape id="_x0000_s1096" type="#_x0000_t98" style="position:absolute;left:0;text-align:left;margin-left:-44.85pt;margin-top:16.5pt;width:520pt;height:246.8pt;z-index:251706368" wrapcoords="20460 0 20232 154 19873 667 19808 1642 19808 2463 1433 2617 65 2668 -33 3745 -33 20625 261 21446 652 21703 782 21703 977 21703 1108 21703 1531 21395 1564 21343 1792 20523 1792 19702 4854 19702 21176 19035 21633 18214 21665 1642 21600 667 21144 51 20981 0 20460 0" fillcolor="#95b3d7 [1940]" strokecolor="#95b3d7 [1940]" strokeweight="1pt">
            <v:fill color2="#dbe5f1 [660]" angle="-45" focus="-50%" type="gradient"/>
            <v:shadow on="t" type="perspective" color="#243f60 [1604]" opacity=".5" offset="1pt" offset2="-3pt"/>
            <v:textbox style="mso-next-textbox:#_x0000_s1096">
              <w:txbxContent>
                <w:p w:rsidR="00A316EB" w:rsidRPr="001A13A5" w:rsidRDefault="00A316EB" w:rsidP="00AD51FF">
                  <w:pPr>
                    <w:spacing w:after="120" w:line="360" w:lineRule="auto"/>
                    <w:ind w:left="0" w:firstLine="284"/>
                    <w:jc w:val="both"/>
                    <w:rPr>
                      <w:rFonts w:ascii="Arial" w:hAnsi="Arial" w:cs="Arial"/>
                      <w:bCs/>
                      <w:sz w:val="28"/>
                    </w:rPr>
                  </w:pPr>
                  <w:r w:rsidRPr="001A13A5">
                    <w:rPr>
                      <w:rFonts w:ascii="Arial" w:hAnsi="Arial" w:cs="Arial"/>
                      <w:bCs/>
                      <w:sz w:val="28"/>
                    </w:rPr>
                    <w:t>Παρουσιάζονται:</w:t>
                  </w:r>
                </w:p>
                <w:p w:rsidR="00A316EB" w:rsidRPr="001A13A5" w:rsidRDefault="00A316EB" w:rsidP="00AD51FF">
                  <w:pPr>
                    <w:pStyle w:val="a4"/>
                    <w:numPr>
                      <w:ilvl w:val="0"/>
                      <w:numId w:val="8"/>
                    </w:numPr>
                    <w:spacing w:after="120" w:line="360" w:lineRule="auto"/>
                    <w:ind w:left="0" w:firstLine="284"/>
                    <w:jc w:val="both"/>
                    <w:rPr>
                      <w:rFonts w:ascii="Arial" w:hAnsi="Arial" w:cs="Arial"/>
                      <w:bCs/>
                      <w:sz w:val="28"/>
                    </w:rPr>
                  </w:pPr>
                  <w:r w:rsidRPr="001A13A5">
                    <w:rPr>
                      <w:rFonts w:ascii="Arial" w:hAnsi="Arial" w:cs="Arial"/>
                      <w:bCs/>
                      <w:sz w:val="28"/>
                    </w:rPr>
                    <w:t xml:space="preserve">όλες οι ελεγχόμενες μεταβλητές και ο τρόπος ελέγχου τους </w:t>
                  </w:r>
                </w:p>
                <w:p w:rsidR="00A316EB" w:rsidRPr="009A21CA" w:rsidRDefault="00A316EB" w:rsidP="00AD51FF">
                  <w:pPr>
                    <w:pStyle w:val="a4"/>
                    <w:numPr>
                      <w:ilvl w:val="0"/>
                      <w:numId w:val="8"/>
                    </w:numPr>
                    <w:spacing w:after="120" w:line="360" w:lineRule="auto"/>
                    <w:ind w:left="0" w:firstLine="284"/>
                    <w:jc w:val="both"/>
                    <w:rPr>
                      <w:sz w:val="28"/>
                    </w:rPr>
                  </w:pPr>
                  <w:r w:rsidRPr="00AD51FF">
                    <w:rPr>
                      <w:rFonts w:ascii="Arial" w:hAnsi="Arial" w:cs="Arial"/>
                      <w:bCs/>
                      <w:sz w:val="28"/>
                    </w:rPr>
                    <w:t>ο</w:t>
                  </w:r>
                  <w:r w:rsidRPr="00AD51FF">
                    <w:rPr>
                      <w:rFonts w:ascii="Arial" w:hAnsi="Arial" w:cs="Arial"/>
                      <w:bCs/>
                      <w:color w:val="000000"/>
                      <w:sz w:val="28"/>
                    </w:rPr>
                    <w:t>ι παράγοντες που θεωρείται ότι δεν επηρεάζουν, ή έχουν αμελητέα επίδραση, στα αποτελέσματα της έρευνας. (πχ η θερμοκρασία θεωρώ ότι μπορεί να επηρεάζει τα αποτελέσματα της έρευνας γι’ αυτό αποφασίζω να την διατηρήσω σταθερή</w:t>
                  </w:r>
                  <w:r>
                    <w:rPr>
                      <w:rFonts w:ascii="Arial" w:hAnsi="Arial" w:cs="Arial"/>
                      <w:bCs/>
                      <w:color w:val="000000"/>
                      <w:sz w:val="28"/>
                    </w:rPr>
                    <w:t xml:space="preserve"> ή ότι η</w:t>
                  </w:r>
                  <w:r w:rsidR="009E0923">
                    <w:rPr>
                      <w:rFonts w:ascii="Arial" w:hAnsi="Arial" w:cs="Arial"/>
                      <w:bCs/>
                      <w:color w:val="000000"/>
                      <w:sz w:val="28"/>
                    </w:rPr>
                    <w:t xml:space="preserve"> </w:t>
                  </w:r>
                  <w:r w:rsidRPr="00AD51FF">
                    <w:rPr>
                      <w:rFonts w:ascii="Arial" w:hAnsi="Arial" w:cs="Arial"/>
                      <w:bCs/>
                      <w:color w:val="000000"/>
                      <w:sz w:val="28"/>
                    </w:rPr>
                    <w:t xml:space="preserve">θερμοκρασία περιβάλλοντος θεωρώ ότι δεν επηρεάζει τα αποτελέσματα της έρευνας). </w:t>
                  </w:r>
                </w:p>
              </w:txbxContent>
            </v:textbox>
            <w10:wrap type="tight"/>
          </v:shape>
        </w:pict>
      </w:r>
      <w:bookmarkStart w:id="6" w:name="_Toc439618065"/>
      <w:r w:rsidR="009F0853" w:rsidRPr="009F0853">
        <w:t>1.5. Παράγοντες που δεν επηρεάζουν τα αποτελέσματα της</w:t>
      </w:r>
      <w:r w:rsidR="009F0853" w:rsidRPr="009F0853">
        <w:rPr>
          <w:rFonts w:cs="Arial"/>
          <w:sz w:val="24"/>
          <w:szCs w:val="24"/>
        </w:rPr>
        <w:t xml:space="preserve"> </w:t>
      </w:r>
      <w:r w:rsidR="009F0853" w:rsidRPr="009F0853">
        <w:t>έρευνας</w:t>
      </w:r>
      <w:bookmarkEnd w:id="6"/>
    </w:p>
    <w:p w:rsidR="009A21CA" w:rsidRPr="009A21CA" w:rsidRDefault="009A21CA" w:rsidP="009A21CA"/>
    <w:p w:rsidR="009F0853" w:rsidRPr="009F0853" w:rsidRDefault="009F0853" w:rsidP="009F0853">
      <w:pPr>
        <w:spacing w:after="120" w:line="360" w:lineRule="auto"/>
        <w:ind w:left="0" w:firstLine="284"/>
        <w:jc w:val="both"/>
        <w:rPr>
          <w:rFonts w:ascii="Arial" w:hAnsi="Arial" w:cs="Arial"/>
        </w:rPr>
      </w:pPr>
    </w:p>
    <w:p w:rsidR="009F0853" w:rsidRPr="009F0853" w:rsidRDefault="002642E8" w:rsidP="009F0853">
      <w:pPr>
        <w:pStyle w:val="2"/>
        <w:spacing w:before="0" w:after="120" w:line="360" w:lineRule="auto"/>
        <w:ind w:left="0" w:firstLine="284"/>
        <w:jc w:val="both"/>
      </w:pPr>
      <w:r w:rsidRPr="002642E8">
        <w:rPr>
          <w:rFonts w:cs="Arial"/>
          <w:bCs w:val="0"/>
          <w:noProof/>
          <w:color w:val="000000"/>
        </w:rPr>
        <w:pict>
          <v:shape id="_x0000_s1097" type="#_x0000_t98" style="position:absolute;left:0;text-align:left;margin-left:-30.85pt;margin-top:8pt;width:499pt;height:178pt;z-index:251707392" wrapcoords="21209 0 -33 2335 -33 20627 98 21795 163 21989 326 21989 5082 21795 21633 19459 21665 1946 21600 778 21502 0 21209 0" fillcolor="#b2a1c7 [1943]" strokecolor="#b2a1c7 [1943]" strokeweight="1pt">
            <v:fill color2="#e5dfec [663]" angle="-45" focus="-50%" type="gradient"/>
            <v:shadow on="t" type="perspective" color="#3f3151 [1607]" opacity=".5" offset="1pt" offset2="-3pt"/>
            <v:textbox style="mso-next-textbox:#_x0000_s1097">
              <w:txbxContent>
                <w:p w:rsidR="00A316EB" w:rsidRPr="00AD51FF" w:rsidRDefault="00A316EB" w:rsidP="00AD51FF">
                  <w:pPr>
                    <w:spacing w:after="120" w:line="360" w:lineRule="auto"/>
                    <w:ind w:left="0" w:firstLine="284"/>
                    <w:jc w:val="both"/>
                    <w:rPr>
                      <w:rFonts w:ascii="Arial" w:hAnsi="Arial" w:cs="Arial"/>
                      <w:bCs/>
                      <w:color w:val="000000"/>
                      <w:sz w:val="28"/>
                    </w:rPr>
                  </w:pPr>
                  <w:r>
                    <w:rPr>
                      <w:rFonts w:ascii="Arial" w:hAnsi="Arial" w:cs="Arial"/>
                      <w:bCs/>
                      <w:color w:val="000000"/>
                      <w:sz w:val="28"/>
                    </w:rPr>
                    <w:t>Περιγράφονται οι</w:t>
                  </w:r>
                  <w:r w:rsidRPr="00AD51FF">
                    <w:rPr>
                      <w:rFonts w:ascii="Arial" w:hAnsi="Arial" w:cs="Arial"/>
                      <w:bCs/>
                      <w:color w:val="000000"/>
                      <w:sz w:val="28"/>
                    </w:rPr>
                    <w:t xml:space="preserve"> παράγοντες που επηρεάζουν και περιορίζουν την αξιοπιστία </w:t>
                  </w:r>
                  <w:r>
                    <w:rPr>
                      <w:rFonts w:ascii="Arial" w:hAnsi="Arial" w:cs="Arial"/>
                      <w:bCs/>
                      <w:color w:val="000000"/>
                      <w:sz w:val="28"/>
                    </w:rPr>
                    <w:t>της έρευνας</w:t>
                  </w:r>
                  <w:r w:rsidRPr="00AD51FF">
                    <w:rPr>
                      <w:rFonts w:ascii="Arial" w:hAnsi="Arial" w:cs="Arial"/>
                      <w:bCs/>
                      <w:color w:val="000000"/>
                      <w:sz w:val="28"/>
                    </w:rPr>
                    <w:t xml:space="preserve">, </w:t>
                  </w:r>
                  <w:r>
                    <w:rPr>
                      <w:rFonts w:ascii="Arial" w:hAnsi="Arial" w:cs="Arial"/>
                      <w:bCs/>
                      <w:color w:val="000000"/>
                      <w:sz w:val="28"/>
                    </w:rPr>
                    <w:t>που μπορεί να οφείλονται</w:t>
                  </w:r>
                  <w:r w:rsidRPr="00AD51FF">
                    <w:rPr>
                      <w:rFonts w:ascii="Arial" w:hAnsi="Arial" w:cs="Arial"/>
                      <w:bCs/>
                      <w:color w:val="000000"/>
                      <w:sz w:val="28"/>
                    </w:rPr>
                    <w:t xml:space="preserve"> στις περιορισμένες δυνατότητες του ερευνητή. (πχ. περιορισμένος αριθμός πειραμάτων, περιορισμένη διάρκεια της Έρευνας, περιορισμένη ακρίβεια οργάνων, παραδοχές, κόστος.</w:t>
                  </w:r>
                </w:p>
                <w:p w:rsidR="00A316EB" w:rsidRPr="009A21CA" w:rsidRDefault="00A316EB" w:rsidP="00AD51FF">
                  <w:pPr>
                    <w:rPr>
                      <w:sz w:val="28"/>
                    </w:rPr>
                  </w:pPr>
                </w:p>
              </w:txbxContent>
            </v:textbox>
            <w10:wrap type="tight"/>
          </v:shape>
        </w:pict>
      </w:r>
      <w:bookmarkStart w:id="7" w:name="_Toc439618066"/>
      <w:r w:rsidR="009F0853" w:rsidRPr="009F0853">
        <w:t>1.6. Περιορισμοί της έρευνας</w:t>
      </w:r>
      <w:bookmarkEnd w:id="7"/>
    </w:p>
    <w:p w:rsidR="00AD51FF" w:rsidRDefault="00AD51FF" w:rsidP="00CE59E5">
      <w:pPr>
        <w:pStyle w:val="a3"/>
        <w:jc w:val="center"/>
      </w:pPr>
    </w:p>
    <w:sdt>
      <w:sdtPr>
        <w:rPr>
          <w:rFonts w:ascii="Arial" w:eastAsiaTheme="majorEastAsia" w:hAnsi="Arial" w:cs="Arial"/>
          <w:sz w:val="32"/>
          <w:szCs w:val="72"/>
        </w:rPr>
        <w:id w:val="4892668"/>
        <w:docPartObj>
          <w:docPartGallery w:val="Cover Pages"/>
          <w:docPartUnique/>
        </w:docPartObj>
      </w:sdtPr>
      <w:sdtEndPr>
        <w:rPr>
          <w:rFonts w:eastAsia="Times New Roman"/>
          <w:color w:val="000000"/>
          <w:sz w:val="28"/>
          <w:szCs w:val="28"/>
          <w:bdr w:val="none" w:sz="0" w:space="0" w:color="auto" w:frame="1"/>
        </w:rPr>
      </w:sdtEndPr>
      <w:sdtContent>
        <w:p w:rsidR="00CE59E5" w:rsidRPr="009F0853" w:rsidRDefault="00CE59E5" w:rsidP="00AD51FF">
          <w:pPr>
            <w:spacing w:after="120" w:line="360" w:lineRule="auto"/>
            <w:ind w:left="0" w:firstLine="284"/>
            <w:jc w:val="both"/>
            <w:rPr>
              <w:rFonts w:ascii="Arial" w:eastAsiaTheme="majorEastAsia" w:hAnsi="Arial" w:cs="Arial"/>
              <w:b/>
              <w:sz w:val="44"/>
              <w:szCs w:val="72"/>
            </w:rPr>
          </w:pPr>
        </w:p>
        <w:p w:rsidR="00CE59E5" w:rsidRPr="009F0853" w:rsidRDefault="002642E8" w:rsidP="00A30CE9">
          <w:pPr>
            <w:pStyle w:val="a3"/>
            <w:jc w:val="center"/>
            <w:rPr>
              <w:rFonts w:ascii="Arial" w:eastAsiaTheme="majorEastAsia" w:hAnsi="Arial" w:cs="Arial"/>
              <w:sz w:val="36"/>
              <w:szCs w:val="36"/>
            </w:rPr>
          </w:pPr>
          <w:r w:rsidRPr="002642E8">
            <w:rPr>
              <w:rFonts w:ascii="Arial" w:eastAsiaTheme="majorEastAsia" w:hAnsi="Arial" w:cs="Arial"/>
              <w:noProof/>
            </w:rPr>
            <w:pict>
              <v:rect id="_x0000_s1063" style="position:absolute;left:0;text-align:left;margin-left:0;margin-top:0;width:624.25pt;height:64pt;z-index:251680768;mso-width-percent:1050;mso-height-percent:900;mso-position-horizontal:center;mso-position-horizontal-relative:page;mso-position-vertical:bottom;mso-position-vertical-relative:page;mso-width-percent:1050;mso-height-percent:900;mso-height-relative:top-margin-area" o:allowincell="f" fillcolor="#c0504d [3205]" stroked="f" strokeweight="0">
                <v:fill color2="#923633 [2373]" focusposition=".5,.5" focussize="" focus="100%" type="gradientRadial"/>
                <v:shadow on="t" type="perspective" color="#622423 [1605]" offset="1pt" offset2="-3pt"/>
                <w10:wrap anchorx="page" anchory="page"/>
              </v:rect>
            </w:pict>
          </w:r>
          <w:r w:rsidRPr="002642E8">
            <w:rPr>
              <w:rFonts w:ascii="Arial" w:eastAsiaTheme="majorEastAsia" w:hAnsi="Arial" w:cs="Arial"/>
              <w:noProof/>
            </w:rPr>
            <w:pict>
              <v:rect id="_x0000_s1066" style="position:absolute;left:0;text-align:left;margin-left:0;margin-top:0;width:7.15pt;height:883.2pt;z-index:251683840;mso-height-percent:1050;mso-position-horizontal:center;mso-position-horizontal-relative:left-margin-area;mso-position-vertical:center;mso-position-vertical-relative:page;mso-height-percent:1050" o:allowincell="f" fillcolor="#c0504d [3205]" strokecolor="#f2f2f2 [3041]" strokeweight="3pt">
                <v:shadow on="t" type="perspective" color="#622423 [1605]" opacity=".5" offset="1pt" offset2="-1pt"/>
                <w10:wrap anchorx="margin" anchory="page"/>
              </v:rect>
            </w:pict>
          </w:r>
          <w:r w:rsidRPr="002642E8">
            <w:rPr>
              <w:rFonts w:ascii="Arial" w:eastAsiaTheme="majorEastAsia" w:hAnsi="Arial" w:cs="Arial"/>
              <w:noProof/>
            </w:rPr>
            <w:pict>
              <v:rect id="_x0000_s1065" style="position:absolute;left:0;text-align:left;margin-left:0;margin-top:0;width:7.15pt;height:883.2pt;z-index:251682816;mso-height-percent:1050;mso-position-horizontal:center;mso-position-horizontal-relative:right-margin-area;mso-position-vertical:center;mso-position-vertical-relative:page;mso-height-percent:1050" o:allowincell="f" fillcolor="#c0504d [3205]" strokecolor="#f2f2f2 [3041]" strokeweight="3pt">
                <v:shadow on="t" type="perspective" color="#622423 [1605]" opacity=".5" offset="1pt" offset2="-1pt"/>
                <w10:wrap anchorx="page" anchory="page"/>
              </v:rect>
            </w:pict>
          </w:r>
          <w:r w:rsidRPr="002642E8">
            <w:rPr>
              <w:rFonts w:ascii="Arial" w:eastAsiaTheme="majorEastAsia" w:hAnsi="Arial" w:cs="Arial"/>
              <w:noProof/>
            </w:rPr>
            <w:pict>
              <v:rect id="_x0000_s1064" style="position:absolute;left:0;text-align:left;margin-left:0;margin-top:0;width:624.25pt;height:64pt;z-index:251681792;mso-width-percent:1050;mso-height-percent:900;mso-position-horizontal:center;mso-position-horizontal-relative:page;mso-position-vertical:top;mso-position-vertical-relative:top-margin-area;mso-width-percent:1050;mso-height-percent:900;mso-height-relative:top-margin-area" o:allowincell="f" fillcolor="#c0504d [3205]" stroked="f" strokeweight="0">
                <v:fill color2="#923633 [2373]" focusposition=".5,.5" focussize="" focus="100%" type="gradientRadial"/>
                <v:shadow on="t" type="perspective" color="#622423 [1605]" offset="1pt" offset2="-3pt"/>
                <w10:wrap anchorx="page" anchory="margin"/>
              </v:rect>
            </w:pict>
          </w:r>
          <w:r w:rsidR="000B2FFB">
            <w:rPr>
              <w:rFonts w:ascii="Arial" w:eastAsiaTheme="majorEastAsia" w:hAnsi="Arial" w:cs="Arial"/>
              <w:noProof/>
              <w:sz w:val="36"/>
              <w:szCs w:val="36"/>
              <w:lang w:eastAsia="el-GR"/>
            </w:rPr>
            <w:drawing>
              <wp:inline distT="0" distB="0" distL="0" distR="0">
                <wp:extent cx="1838325" cy="1771650"/>
                <wp:effectExtent l="38100" t="57150" r="47625" b="876300"/>
                <wp:docPr id="217" name="Εικόνα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0" cstate="print">
                          <a:duotone>
                            <a:schemeClr val="accent2">
                              <a:shade val="45000"/>
                              <a:satMod val="135000"/>
                            </a:schemeClr>
                            <a:prstClr val="white"/>
                          </a:duotone>
                        </a:blip>
                        <a:srcRect/>
                        <a:stretch>
                          <a:fillRect/>
                        </a:stretch>
                      </pic:blipFill>
                      <pic:spPr bwMode="auto">
                        <a:xfrm>
                          <a:off x="0" y="0"/>
                          <a:ext cx="1838325" cy="177165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p>
        <w:p w:rsidR="00CE59E5" w:rsidRPr="009F0853" w:rsidRDefault="002642E8" w:rsidP="00CE59E5">
          <w:r>
            <w:pict>
              <v:shape id="_x0000_i1026" type="#_x0000_t161" style="width:417pt;height:116pt" adj=",10800" fillcolor="#c00000" strokecolor="#009" strokeweight="1pt">
                <v:fill color2="#990"/>
                <v:shadow on="t" color="#009" offset="7pt,-7pt"/>
                <v:textpath style="font-family:&quot;Impact&quot;;font-size:54pt;v-text-kern:t" trim="t" fitpath="t" xscale="f" string="ΘΕΩΡΗΤΙΚΟ ΜΕΡΟΣ"/>
              </v:shape>
            </w:pict>
          </w:r>
        </w:p>
        <w:p w:rsidR="00CE59E5" w:rsidRPr="009F0853" w:rsidRDefault="00CE59E5" w:rsidP="00CE59E5">
          <w:pPr>
            <w:pStyle w:val="a3"/>
            <w:rPr>
              <w:rFonts w:ascii="Arial" w:hAnsi="Arial" w:cs="Arial"/>
            </w:rPr>
          </w:pPr>
        </w:p>
        <w:p w:rsidR="00CE59E5" w:rsidRPr="009F0853" w:rsidRDefault="00CE59E5" w:rsidP="00CE59E5">
          <w:pPr>
            <w:pStyle w:val="a3"/>
            <w:rPr>
              <w:rFonts w:ascii="Arial" w:hAnsi="Arial" w:cs="Arial"/>
            </w:rPr>
          </w:pPr>
        </w:p>
        <w:p w:rsidR="00CE59E5" w:rsidRPr="009F0853" w:rsidRDefault="00CE59E5" w:rsidP="00CE59E5">
          <w:pPr>
            <w:pStyle w:val="a3"/>
            <w:rPr>
              <w:rFonts w:ascii="Arial" w:hAnsi="Arial" w:cs="Arial"/>
            </w:rPr>
          </w:pPr>
        </w:p>
        <w:p w:rsidR="00CE59E5" w:rsidRPr="00F627B5" w:rsidRDefault="00CE59E5" w:rsidP="00CE59E5">
          <w:pPr>
            <w:pStyle w:val="a3"/>
            <w:rPr>
              <w:rFonts w:ascii="Arial" w:hAnsi="Arial" w:cs="Arial"/>
            </w:rPr>
          </w:pPr>
        </w:p>
        <w:p w:rsidR="00CE59E5" w:rsidRPr="00F627B5" w:rsidRDefault="00F627B5" w:rsidP="00CE59E5">
          <w:pPr>
            <w:pStyle w:val="a4"/>
            <w:numPr>
              <w:ilvl w:val="0"/>
              <w:numId w:val="5"/>
            </w:numPr>
            <w:spacing w:after="120" w:line="360" w:lineRule="auto"/>
            <w:jc w:val="both"/>
            <w:rPr>
              <w:rStyle w:val="1Char"/>
              <w:rFonts w:eastAsia="Calibri"/>
              <w:color w:val="FFFFFF" w:themeColor="background1"/>
            </w:rPr>
          </w:pPr>
          <w:bookmarkStart w:id="8" w:name="_Toc439618067"/>
          <w:r w:rsidRPr="00F627B5">
            <w:rPr>
              <w:rStyle w:val="1Char"/>
              <w:rFonts w:eastAsia="Calibri"/>
              <w:color w:val="FFFFFF" w:themeColor="background1"/>
            </w:rPr>
            <w:t>ΘΕΩΡΗΤΙΚΟ ΜΕΡΟΣ</w:t>
          </w:r>
          <w:bookmarkEnd w:id="8"/>
        </w:p>
        <w:p w:rsidR="00CE59E5" w:rsidRPr="00F627B5" w:rsidRDefault="002642E8" w:rsidP="00CE59E5">
          <w:pPr>
            <w:pStyle w:val="a3"/>
            <w:rPr>
              <w:rFonts w:ascii="Arial" w:hAnsi="Arial" w:cs="Arial"/>
            </w:rPr>
          </w:pPr>
          <w:r>
            <w:rPr>
              <w:rFonts w:ascii="Arial" w:hAnsi="Arial" w:cs="Arial"/>
              <w:noProof/>
              <w:lang w:eastAsia="el-GR"/>
            </w:rPr>
            <w:pict>
              <v:shape id="_x0000_s1067" type="#_x0000_t98" style="position:absolute;left:0;text-align:left;margin-left:-6.85pt;margin-top:21.3pt;width:450pt;height:203.55pt;z-index:251684864" wrapcoords="-1210 -27142 -1253 -26432 -1080 -22595 -605 -4405 -518 1137 -302 2416 -130 2416 -86 22026 21730 22026 21730 -284 -302 -2132 -691 -18047 -821 -26005 -994 -27142 -1210 -27142" fillcolor="#92cddc [1944]" strokecolor="#002060" strokeweight="1.5pt">
                <v:fill color2="#daeef3 [664]" angle="-45" focus="-50%" type="gradient"/>
                <v:shadow on="t" type="perspective" color="#205867 [1608]" opacity=".5" offset="1pt" offset2="-3pt"/>
                <v:textbox style="mso-next-textbox:#_x0000_s1067">
                  <w:txbxContent>
                    <w:p w:rsidR="00A316EB" w:rsidRPr="00AD51FF" w:rsidRDefault="00A316EB" w:rsidP="00CE59E5">
                      <w:pPr>
                        <w:spacing w:after="120" w:line="360" w:lineRule="auto"/>
                        <w:ind w:left="0" w:firstLine="284"/>
                        <w:jc w:val="both"/>
                        <w:rPr>
                          <w:rFonts w:ascii="Arial" w:hAnsi="Arial" w:cs="Arial"/>
                          <w:bCs/>
                          <w:sz w:val="28"/>
                        </w:rPr>
                      </w:pPr>
                      <w:r w:rsidRPr="00AD51FF">
                        <w:rPr>
                          <w:rFonts w:ascii="Arial" w:hAnsi="Arial" w:cs="Arial"/>
                          <w:bCs/>
                          <w:sz w:val="28"/>
                        </w:rPr>
                        <w:t xml:space="preserve">Το Θεωρητικό μέρος δεν πρέπει να είναι μεγαλύτερο από πέντε σελίδες. Σε αυτό εντάσσονται </w:t>
                      </w:r>
                      <w:r>
                        <w:rPr>
                          <w:rFonts w:ascii="Arial" w:hAnsi="Arial" w:cs="Arial"/>
                          <w:bCs/>
                          <w:sz w:val="28"/>
                        </w:rPr>
                        <w:t xml:space="preserve">πληροφορίες γύρω από το θέμα </w:t>
                      </w:r>
                      <w:r w:rsidRPr="00AD51FF">
                        <w:rPr>
                          <w:rFonts w:ascii="Arial" w:hAnsi="Arial" w:cs="Arial"/>
                          <w:bCs/>
                          <w:sz w:val="28"/>
                        </w:rPr>
                        <w:t xml:space="preserve">από </w:t>
                      </w:r>
                      <w:r>
                        <w:rPr>
                          <w:rFonts w:ascii="Arial" w:hAnsi="Arial" w:cs="Arial"/>
                          <w:bCs/>
                          <w:sz w:val="28"/>
                        </w:rPr>
                        <w:t xml:space="preserve">διάφορες </w:t>
                      </w:r>
                      <w:r w:rsidRPr="00AD51FF">
                        <w:rPr>
                          <w:rFonts w:ascii="Arial" w:hAnsi="Arial" w:cs="Arial"/>
                          <w:bCs/>
                          <w:sz w:val="28"/>
                        </w:rPr>
                        <w:t>πηγές</w:t>
                      </w:r>
                      <w:r>
                        <w:rPr>
                          <w:rFonts w:ascii="Arial" w:hAnsi="Arial" w:cs="Arial"/>
                          <w:bCs/>
                          <w:sz w:val="28"/>
                        </w:rPr>
                        <w:t xml:space="preserve"> πληροφόρησης (</w:t>
                      </w:r>
                      <w:r w:rsidRPr="00AD51FF">
                        <w:rPr>
                          <w:rFonts w:ascii="Arial" w:hAnsi="Arial" w:cs="Arial"/>
                          <w:bCs/>
                          <w:sz w:val="28"/>
                        </w:rPr>
                        <w:t>βιβλία, περιοδικά, προηγούμενες μελέτες, ειδικούς</w:t>
                      </w:r>
                      <w:r>
                        <w:rPr>
                          <w:rFonts w:ascii="Arial" w:hAnsi="Arial" w:cs="Arial"/>
                          <w:bCs/>
                          <w:sz w:val="28"/>
                        </w:rPr>
                        <w:t xml:space="preserve">, </w:t>
                      </w:r>
                      <w:r w:rsidRPr="00AD51FF">
                        <w:rPr>
                          <w:rFonts w:ascii="Arial" w:hAnsi="Arial" w:cs="Arial"/>
                          <w:bCs/>
                          <w:sz w:val="28"/>
                        </w:rPr>
                        <w:t xml:space="preserve">διαδίκτυο, </w:t>
                      </w:r>
                      <w:r w:rsidRPr="00854C85">
                        <w:rPr>
                          <w:rFonts w:ascii="Arial" w:hAnsi="Arial" w:cs="Arial"/>
                          <w:b/>
                          <w:bCs/>
                          <w:sz w:val="28"/>
                        </w:rPr>
                        <w:t xml:space="preserve">όχι όμως </w:t>
                      </w:r>
                      <w:r w:rsidRPr="00854C85">
                        <w:rPr>
                          <w:rFonts w:ascii="Arial" w:hAnsi="Arial" w:cs="Arial"/>
                          <w:b/>
                          <w:iCs/>
                          <w:color w:val="000000"/>
                          <w:sz w:val="28"/>
                        </w:rPr>
                        <w:t>σελίδες κατεβασμένες αυτούσιες από το αυτό</w:t>
                      </w:r>
                      <w:r>
                        <w:rPr>
                          <w:rFonts w:ascii="Arial" w:hAnsi="Arial" w:cs="Arial"/>
                          <w:iCs/>
                          <w:color w:val="000000"/>
                          <w:sz w:val="28"/>
                        </w:rPr>
                        <w:t>!)</w:t>
                      </w:r>
                      <w:r w:rsidRPr="00AD51FF">
                        <w:rPr>
                          <w:rFonts w:ascii="Arial" w:hAnsi="Arial" w:cs="Arial"/>
                          <w:iCs/>
                          <w:color w:val="000000"/>
                          <w:sz w:val="28"/>
                        </w:rPr>
                        <w:t xml:space="preserve"> </w:t>
                      </w:r>
                    </w:p>
                    <w:p w:rsidR="00A316EB" w:rsidRPr="00AD51FF" w:rsidRDefault="00A316EB" w:rsidP="00CE59E5">
                      <w:pPr>
                        <w:jc w:val="center"/>
                        <w:rPr>
                          <w:sz w:val="28"/>
                        </w:rPr>
                      </w:pPr>
                    </w:p>
                  </w:txbxContent>
                </v:textbox>
                <w10:wrap type="tight"/>
              </v:shape>
            </w:pict>
          </w:r>
        </w:p>
        <w:p w:rsidR="00CE59E5" w:rsidRPr="009F0853" w:rsidRDefault="00CE59E5" w:rsidP="00CE59E5">
          <w:pPr>
            <w:jc w:val="center"/>
            <w:rPr>
              <w:rFonts w:ascii="Arial" w:hAnsi="Arial" w:cs="Arial"/>
              <w:b/>
            </w:rPr>
          </w:pPr>
        </w:p>
        <w:p w:rsidR="00CE59E5" w:rsidRPr="009F0853" w:rsidRDefault="002642E8" w:rsidP="00CE59E5">
          <w:pPr>
            <w:jc w:val="center"/>
            <w:rPr>
              <w:rFonts w:ascii="Arial" w:eastAsia="Times New Roman" w:hAnsi="Arial" w:cs="Arial"/>
              <w:color w:val="000000"/>
              <w:sz w:val="28"/>
              <w:szCs w:val="28"/>
              <w:bdr w:val="none" w:sz="0" w:space="0" w:color="auto" w:frame="1"/>
            </w:rPr>
          </w:pPr>
        </w:p>
      </w:sdtContent>
    </w:sdt>
    <w:p w:rsidR="009F0853" w:rsidRDefault="009F0853" w:rsidP="00F627B5">
      <w:pPr>
        <w:rPr>
          <w:rFonts w:ascii="Arial" w:hAnsi="Arial" w:cs="Arial"/>
          <w:b/>
          <w:sz w:val="32"/>
          <w:szCs w:val="32"/>
        </w:rPr>
      </w:pPr>
      <w:r w:rsidRPr="00F627B5">
        <w:rPr>
          <w:rFonts w:ascii="Arial" w:hAnsi="Arial" w:cs="Arial"/>
          <w:b/>
          <w:sz w:val="32"/>
          <w:szCs w:val="32"/>
        </w:rPr>
        <w:t>2.ΘΕΩΡΗΤΙΚΟ ΜΕΡΟΣ</w:t>
      </w:r>
    </w:p>
    <w:p w:rsidR="00F627B5" w:rsidRPr="00F627B5" w:rsidRDefault="00F627B5" w:rsidP="00F627B5">
      <w:pPr>
        <w:rPr>
          <w:rFonts w:ascii="Arial" w:hAnsi="Arial" w:cs="Arial"/>
          <w:b/>
          <w:sz w:val="32"/>
          <w:szCs w:val="32"/>
        </w:rPr>
      </w:pPr>
    </w:p>
    <w:p w:rsidR="009F0853" w:rsidRDefault="002642E8" w:rsidP="009F0853">
      <w:pPr>
        <w:spacing w:after="120" w:line="360" w:lineRule="auto"/>
        <w:ind w:left="0" w:firstLine="284"/>
        <w:jc w:val="both"/>
        <w:rPr>
          <w:rStyle w:val="2Char"/>
          <w:rFonts w:eastAsia="Calibri"/>
        </w:rPr>
      </w:pPr>
      <w:r w:rsidRPr="002642E8">
        <w:rPr>
          <w:rFonts w:ascii="Arial" w:hAnsi="Arial" w:cs="Arial"/>
          <w:bCs/>
          <w:noProof/>
        </w:rPr>
        <w:pict>
          <v:shape id="_x0000_s1098" type="#_x0000_t98" style="position:absolute;left:0;text-align:left;margin-left:-12.85pt;margin-top:22.65pt;width:497pt;height:78pt;z-index:251708416" wrapcoords="21144 0 98 2473 -33 3298 -33 20446 0 21270 195 21930 228 21930 391 21930 424 21930 586 21105 6516 21105 21665 19292 21665 1814 21600 660 21502 0 21144 0" fillcolor="#d99594 [1941]" strokecolor="#d99594 [1941]" strokeweight="1pt">
            <v:fill color2="#f2dbdb [661]" angle="-45" focus="-50%" type="gradient"/>
            <v:shadow on="t" type="perspective" color="#622423 [1605]" opacity=".5" offset="1pt" offset2="-3pt"/>
            <v:textbox style="mso-next-textbox:#_x0000_s1098">
              <w:txbxContent>
                <w:p w:rsidR="00A316EB" w:rsidRPr="00854C85" w:rsidRDefault="00A316EB" w:rsidP="00854C85">
                  <w:pPr>
                    <w:spacing w:line="360" w:lineRule="auto"/>
                    <w:ind w:left="0" w:firstLine="284"/>
                    <w:rPr>
                      <w:sz w:val="28"/>
                      <w:szCs w:val="28"/>
                    </w:rPr>
                  </w:pPr>
                  <w:r w:rsidRPr="00854C85">
                    <w:rPr>
                      <w:rFonts w:ascii="Arial" w:hAnsi="Arial" w:cs="Arial"/>
                      <w:bCs/>
                      <w:sz w:val="28"/>
                      <w:szCs w:val="28"/>
                    </w:rPr>
                    <w:t>Αναφέρεται στην ιστορική εξέλιξη του θέματος και την σημερινή έκταση του προβλήματος.</w:t>
                  </w:r>
                </w:p>
              </w:txbxContent>
            </v:textbox>
            <w10:wrap type="tight"/>
          </v:shape>
        </w:pict>
      </w:r>
      <w:r w:rsidR="009F0853" w:rsidRPr="009F0853">
        <w:rPr>
          <w:rStyle w:val="2Char"/>
          <w:rFonts w:eastAsia="Calibri"/>
        </w:rPr>
        <w:t>2.1. Ιστορική αναδρομή-γενικά στοιχεία</w:t>
      </w:r>
    </w:p>
    <w:p w:rsidR="009F0853" w:rsidRDefault="009F0853" w:rsidP="009F0853">
      <w:pPr>
        <w:spacing w:after="120" w:line="360" w:lineRule="auto"/>
        <w:ind w:left="0" w:firstLine="284"/>
        <w:jc w:val="both"/>
        <w:rPr>
          <w:rFonts w:ascii="Arial" w:hAnsi="Arial" w:cs="Arial"/>
          <w:bCs/>
        </w:rPr>
      </w:pPr>
    </w:p>
    <w:p w:rsidR="009F0853" w:rsidRPr="009F0853" w:rsidRDefault="009F0853" w:rsidP="009F0853">
      <w:pPr>
        <w:spacing w:after="120" w:line="360" w:lineRule="auto"/>
        <w:ind w:left="0" w:firstLine="284"/>
        <w:jc w:val="both"/>
        <w:rPr>
          <w:rFonts w:ascii="Arial" w:hAnsi="Arial" w:cs="Arial"/>
          <w:bCs/>
        </w:rPr>
      </w:pPr>
    </w:p>
    <w:p w:rsidR="009F0853" w:rsidRPr="009F0853" w:rsidRDefault="002642E8" w:rsidP="009F0853">
      <w:pPr>
        <w:pStyle w:val="2"/>
        <w:spacing w:before="0" w:after="120" w:line="360" w:lineRule="auto"/>
        <w:ind w:left="0" w:firstLine="284"/>
        <w:jc w:val="both"/>
      </w:pPr>
      <w:r w:rsidRPr="002642E8">
        <w:rPr>
          <w:rFonts w:cs="Arial"/>
          <w:noProof/>
        </w:rPr>
        <w:pict>
          <v:shape id="_x0000_s1099" type="#_x0000_t98" style="position:absolute;left:0;text-align:left;margin-left:-17.85pt;margin-top:33.1pt;width:497pt;height:67pt;z-index:251709440" wrapcoords="21209 0 -33 2285 -33 21600 163 22015 326 22015 391 22015 521 20562 21665 19523 21665 2492 21600 623 21535 0 21209 0" fillcolor="#92cddc [1944]" strokecolor="#92cddc [1944]" strokeweight="1pt">
            <v:fill color2="#daeef3 [664]" angle="-45" focus="-50%" type="gradient"/>
            <v:shadow on="t" type="perspective" color="#205867 [1608]" opacity=".5" offset="1pt" offset2="-3pt"/>
            <v:textbox style="mso-next-textbox:#_x0000_s1099">
              <w:txbxContent>
                <w:p w:rsidR="00A316EB" w:rsidRPr="00854C85" w:rsidRDefault="00A316EB" w:rsidP="00854C85">
                  <w:pPr>
                    <w:spacing w:line="360" w:lineRule="auto"/>
                    <w:ind w:left="0" w:firstLine="284"/>
                    <w:jc w:val="both"/>
                    <w:rPr>
                      <w:sz w:val="28"/>
                    </w:rPr>
                  </w:pPr>
                  <w:r w:rsidRPr="00854C85">
                    <w:rPr>
                      <w:rFonts w:ascii="Arial" w:hAnsi="Arial" w:cs="Arial"/>
                      <w:bCs/>
                      <w:sz w:val="28"/>
                    </w:rPr>
                    <w:t>Αναφέρονται οι ορισμοί των σημ</w:t>
                  </w:r>
                  <w:r>
                    <w:rPr>
                      <w:rFonts w:ascii="Arial" w:hAnsi="Arial" w:cs="Arial"/>
                      <w:bCs/>
                      <w:sz w:val="28"/>
                    </w:rPr>
                    <w:t>αντικών για την έρευνα εννοιών (από διάφορες πηγές πληροφόρησης)</w:t>
                  </w:r>
                </w:p>
              </w:txbxContent>
            </v:textbox>
            <w10:wrap type="tight"/>
          </v:shape>
        </w:pict>
      </w:r>
      <w:bookmarkStart w:id="9" w:name="_Toc439618068"/>
      <w:r w:rsidR="009F0853" w:rsidRPr="009F0853">
        <w:t>2.2. Ορισμοί των εννοιών που θα χρησιμοποιηθούν</w:t>
      </w:r>
      <w:bookmarkEnd w:id="9"/>
      <w:r w:rsidR="009F0853" w:rsidRPr="009F0853">
        <w:t xml:space="preserve"> </w:t>
      </w:r>
    </w:p>
    <w:p w:rsidR="009F0853" w:rsidRDefault="00854C85" w:rsidP="009F0853">
      <w:pPr>
        <w:spacing w:after="120" w:line="360" w:lineRule="auto"/>
        <w:ind w:left="0" w:firstLine="284"/>
        <w:jc w:val="both"/>
        <w:rPr>
          <w:rFonts w:ascii="Arial" w:hAnsi="Arial" w:cs="Arial"/>
          <w:bCs/>
        </w:rPr>
      </w:pPr>
      <w:r>
        <w:rPr>
          <w:rFonts w:ascii="Arial" w:hAnsi="Arial" w:cs="Arial"/>
          <w:bCs/>
        </w:rPr>
        <w:t xml:space="preserve"> </w:t>
      </w:r>
    </w:p>
    <w:p w:rsidR="009F0853" w:rsidRDefault="009F0853" w:rsidP="009F0853">
      <w:pPr>
        <w:spacing w:after="120" w:line="360" w:lineRule="auto"/>
        <w:ind w:left="0" w:firstLine="284"/>
        <w:jc w:val="both"/>
        <w:rPr>
          <w:rStyle w:val="2Char"/>
          <w:rFonts w:eastAsia="Calibri"/>
        </w:rPr>
      </w:pPr>
      <w:bookmarkStart w:id="10" w:name="_Toc439618069"/>
      <w:r w:rsidRPr="009F0853">
        <w:rPr>
          <w:rStyle w:val="2Char"/>
          <w:rFonts w:eastAsia="Calibri"/>
        </w:rPr>
        <w:t>2.3. Εποπτικό υλικό</w:t>
      </w:r>
      <w:bookmarkEnd w:id="10"/>
    </w:p>
    <w:p w:rsidR="009F0853" w:rsidRPr="009F0853" w:rsidRDefault="009F0853" w:rsidP="009F0853">
      <w:pPr>
        <w:spacing w:after="120" w:line="360" w:lineRule="auto"/>
        <w:ind w:left="0" w:firstLine="284"/>
        <w:jc w:val="both"/>
        <w:rPr>
          <w:rFonts w:ascii="Arial" w:hAnsi="Arial" w:cs="Arial"/>
          <w:bCs/>
        </w:rPr>
      </w:pPr>
      <w:r w:rsidRPr="009F0853">
        <w:rPr>
          <w:rFonts w:ascii="Arial" w:hAnsi="Arial" w:cs="Arial"/>
          <w:bCs/>
        </w:rPr>
        <w:t>.</w:t>
      </w:r>
    </w:p>
    <w:p w:rsidR="009F0853" w:rsidRDefault="002642E8">
      <w:pPr>
        <w:rPr>
          <w:rFonts w:ascii="Arial" w:hAnsi="Arial" w:cs="Arial"/>
          <w:bCs/>
        </w:rPr>
      </w:pPr>
      <w:r>
        <w:rPr>
          <w:rFonts w:ascii="Arial" w:hAnsi="Arial" w:cs="Arial"/>
          <w:bCs/>
          <w:noProof/>
        </w:rPr>
        <w:pict>
          <v:shape id="_x0000_s1100" type="#_x0000_t98" style="position:absolute;left:0;text-align:left;margin-left:-17.85pt;margin-top:21.6pt;width:497pt;height:78pt;z-index:251710464" wrapcoords="21193 0 -34 2285 -34 21600 170 22015 339 22015 407 22015 543 20562 21668 19523 21668 2492 21600 623 21532 0 21193 0" fillcolor="#fabf8f [1945]" strokecolor="#fabf8f [1945]" strokeweight="1pt">
            <v:fill color2="#fde9d9 [665]" angle="-45" focus="-50%" type="gradient"/>
            <v:shadow on="t" type="perspective" color="#974706 [1609]" opacity=".5" offset="1pt" offset2="-3pt"/>
            <v:textbox style="mso-next-textbox:#_x0000_s1100">
              <w:txbxContent>
                <w:p w:rsidR="00A316EB" w:rsidRPr="00854C85" w:rsidRDefault="00A316EB" w:rsidP="00854C85">
                  <w:pPr>
                    <w:spacing w:line="360" w:lineRule="auto"/>
                    <w:ind w:left="0" w:firstLine="284"/>
                    <w:jc w:val="both"/>
                    <w:rPr>
                      <w:sz w:val="28"/>
                    </w:rPr>
                  </w:pPr>
                  <w:r w:rsidRPr="00854C85">
                    <w:rPr>
                      <w:rFonts w:ascii="Arial" w:hAnsi="Arial" w:cs="Arial"/>
                      <w:bCs/>
                      <w:sz w:val="28"/>
                    </w:rPr>
                    <w:t xml:space="preserve">Σχετικοί πίνακες, διαγράμματα και φωτογραφίες </w:t>
                  </w:r>
                  <w:r>
                    <w:rPr>
                      <w:rFonts w:ascii="Arial" w:hAnsi="Arial" w:cs="Arial"/>
                      <w:bCs/>
                      <w:sz w:val="28"/>
                    </w:rPr>
                    <w:t>(από διάφορες πηγές πληροφόρησης)</w:t>
                  </w:r>
                </w:p>
                <w:p w:rsidR="00A316EB" w:rsidRPr="00854C85" w:rsidRDefault="00A316EB" w:rsidP="00854C85">
                  <w:pPr>
                    <w:spacing w:line="360" w:lineRule="auto"/>
                    <w:ind w:left="0" w:firstLine="340"/>
                    <w:rPr>
                      <w:sz w:val="28"/>
                    </w:rPr>
                  </w:pPr>
                </w:p>
              </w:txbxContent>
            </v:textbox>
            <w10:wrap type="tight"/>
          </v:shape>
        </w:pict>
      </w:r>
      <w:r w:rsidR="009F0853">
        <w:rPr>
          <w:rFonts w:ascii="Arial" w:hAnsi="Arial" w:cs="Arial"/>
          <w:bCs/>
        </w:rPr>
        <w:br w:type="page"/>
      </w:r>
    </w:p>
    <w:sdt>
      <w:sdtPr>
        <w:rPr>
          <w:rFonts w:ascii="Arial" w:eastAsiaTheme="majorEastAsia" w:hAnsi="Arial" w:cs="Arial"/>
          <w:sz w:val="32"/>
          <w:szCs w:val="72"/>
        </w:rPr>
        <w:id w:val="4892672"/>
        <w:docPartObj>
          <w:docPartGallery w:val="Cover Pages"/>
          <w:docPartUnique/>
        </w:docPartObj>
      </w:sdtPr>
      <w:sdtEndPr>
        <w:rPr>
          <w:rFonts w:eastAsia="Times New Roman"/>
          <w:color w:val="000000"/>
          <w:sz w:val="28"/>
          <w:szCs w:val="28"/>
          <w:bdr w:val="none" w:sz="0" w:space="0" w:color="auto" w:frame="1"/>
        </w:rPr>
      </w:sdtEndPr>
      <w:sdtContent>
        <w:p w:rsidR="00CE59E5" w:rsidRPr="009F0853" w:rsidRDefault="00CE59E5" w:rsidP="000B2FFB">
          <w:pPr>
            <w:rPr>
              <w:rFonts w:ascii="Arial" w:eastAsiaTheme="majorEastAsia" w:hAnsi="Arial" w:cs="Arial"/>
              <w:b/>
              <w:sz w:val="44"/>
              <w:szCs w:val="72"/>
            </w:rPr>
          </w:pPr>
        </w:p>
        <w:p w:rsidR="00CE59E5" w:rsidRPr="009F0853" w:rsidRDefault="00CE59E5" w:rsidP="00CE59E5">
          <w:pPr>
            <w:pStyle w:val="a3"/>
            <w:rPr>
              <w:rFonts w:ascii="Arial" w:eastAsiaTheme="majorEastAsia" w:hAnsi="Arial" w:cs="Arial"/>
              <w:sz w:val="72"/>
              <w:szCs w:val="72"/>
            </w:rPr>
          </w:pPr>
        </w:p>
        <w:p w:rsidR="00CE59E5" w:rsidRPr="009F0853" w:rsidRDefault="00741A6B" w:rsidP="00CE59E5">
          <w:pPr>
            <w:pStyle w:val="a3"/>
            <w:jc w:val="center"/>
            <w:rPr>
              <w:rFonts w:ascii="Arial" w:eastAsiaTheme="majorEastAsia" w:hAnsi="Arial" w:cs="Arial"/>
              <w:sz w:val="72"/>
              <w:szCs w:val="72"/>
            </w:rPr>
          </w:pPr>
          <w:r>
            <w:rPr>
              <w:rFonts w:ascii="Arial" w:eastAsiaTheme="majorEastAsia" w:hAnsi="Arial" w:cs="Arial"/>
              <w:noProof/>
              <w:sz w:val="36"/>
              <w:szCs w:val="36"/>
              <w:lang w:eastAsia="el-GR"/>
            </w:rPr>
            <w:drawing>
              <wp:inline distT="0" distB="0" distL="0" distR="0">
                <wp:extent cx="1838325" cy="1771650"/>
                <wp:effectExtent l="38100" t="57150" r="47625" b="876300"/>
                <wp:docPr id="1" name="Εικόνα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11" cstate="print">
                          <a:duotone>
                            <a:schemeClr val="accent3">
                              <a:shade val="45000"/>
                              <a:satMod val="135000"/>
                            </a:schemeClr>
                            <a:prstClr val="white"/>
                          </a:duotone>
                        </a:blip>
                        <a:srcRect/>
                        <a:stretch>
                          <a:fillRect/>
                        </a:stretch>
                      </pic:blipFill>
                      <pic:spPr bwMode="auto">
                        <a:xfrm>
                          <a:off x="0" y="0"/>
                          <a:ext cx="1838325" cy="177165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r w:rsidR="002642E8" w:rsidRPr="002642E8">
            <w:rPr>
              <w:rFonts w:ascii="Arial" w:eastAsiaTheme="majorEastAsia" w:hAnsi="Arial" w:cs="Arial"/>
              <w:noProof/>
            </w:rPr>
            <w:pict>
              <v:rect id="_x0000_s1068" style="position:absolute;left:0;text-align:left;margin-left:0;margin-top:0;width:624.25pt;height:64pt;z-index:251686912;mso-width-percent:1050;mso-height-percent:900;mso-position-horizontal:center;mso-position-horizontal-relative:page;mso-position-vertical:bottom;mso-position-vertical-relative:page;mso-width-percent:1050;mso-height-percent:900;mso-height-relative:top-margin-area" o:allowincell="f" fillcolor="#9bbb59 [3206]" stroked="f" strokeweight="0">
                <v:fill color2="#74903b [2374]" focusposition=".5,.5" focussize="" focus="100%" type="gradientRadial"/>
                <v:shadow on="t" type="perspective" color="#4e6128 [1606]" offset="1pt" offset2="-3pt"/>
                <w10:wrap anchorx="page" anchory="page"/>
              </v:rect>
            </w:pict>
          </w:r>
          <w:r w:rsidR="002642E8" w:rsidRPr="002642E8">
            <w:rPr>
              <w:rFonts w:ascii="Arial" w:eastAsiaTheme="majorEastAsia" w:hAnsi="Arial" w:cs="Arial"/>
              <w:noProof/>
            </w:rPr>
            <w:pict>
              <v:rect id="_x0000_s1071" style="position:absolute;left:0;text-align:left;margin-left:0;margin-top:0;width:7.15pt;height:883.2pt;z-index:251689984;mso-height-percent:1050;mso-position-horizontal:center;mso-position-horizontal-relative:left-margin-area;mso-position-vertical:center;mso-position-vertical-relative:page;mso-height-percent:1050" o:allowincell="f" fillcolor="#9bbb59 [3206]" strokecolor="#f2f2f2 [3041]" strokeweight="3pt">
                <v:shadow on="t" type="perspective" color="#4e6128 [1606]" opacity=".5" offset="1pt" offset2="-1pt"/>
                <w10:wrap anchorx="margin" anchory="page"/>
              </v:rect>
            </w:pict>
          </w:r>
          <w:r w:rsidR="002642E8" w:rsidRPr="002642E8">
            <w:rPr>
              <w:rFonts w:ascii="Arial" w:eastAsiaTheme="majorEastAsia" w:hAnsi="Arial" w:cs="Arial"/>
              <w:noProof/>
            </w:rPr>
            <w:pict>
              <v:rect id="_x0000_s1070" style="position:absolute;left:0;text-align:left;margin-left:0;margin-top:0;width:7.15pt;height:883.2pt;z-index:251688960;mso-height-percent:1050;mso-position-horizontal:center;mso-position-horizontal-relative:right-margin-area;mso-position-vertical:center;mso-position-vertical-relative:page;mso-height-percent:1050" o:allowincell="f" fillcolor="#9bbb59 [3206]" strokecolor="#f2f2f2 [3041]" strokeweight="3pt">
                <v:shadow on="t" type="perspective" color="#4e6128 [1606]" opacity=".5" offset="1pt" offset2="-1pt"/>
                <w10:wrap anchorx="page" anchory="page"/>
              </v:rect>
            </w:pict>
          </w:r>
          <w:r w:rsidR="002642E8" w:rsidRPr="002642E8">
            <w:rPr>
              <w:rFonts w:ascii="Arial" w:eastAsiaTheme="majorEastAsia" w:hAnsi="Arial" w:cs="Arial"/>
              <w:noProof/>
            </w:rPr>
            <w:pict>
              <v:rect id="_x0000_s1069" style="position:absolute;left:0;text-align:left;margin-left:0;margin-top:0;width:624.25pt;height:64pt;z-index:251687936;mso-width-percent:1050;mso-height-percent:900;mso-position-horizontal:center;mso-position-horizontal-relative:page;mso-position-vertical:top;mso-position-vertical-relative:top-margin-area;mso-width-percent:1050;mso-height-percent:900;mso-height-relative:top-margin-area" o:allowincell="f" fillcolor="#9bbb59 [3206]" stroked="f" strokeweight="0">
                <v:fill color2="#74903b [2374]" focusposition=".5,.5" focussize="" focus="100%" type="gradientRadial"/>
                <v:shadow on="t" type="perspective" color="#4e6128 [1606]" offset="1pt" offset2="-3pt"/>
                <w10:wrap anchorx="page" anchory="margin"/>
              </v:rect>
            </w:pict>
          </w:r>
        </w:p>
        <w:p w:rsidR="00CE59E5" w:rsidRPr="009F0853" w:rsidRDefault="00CE59E5" w:rsidP="00CE59E5">
          <w:pPr>
            <w:pStyle w:val="a3"/>
            <w:jc w:val="center"/>
            <w:rPr>
              <w:rFonts w:ascii="Arial" w:eastAsiaTheme="majorEastAsia" w:hAnsi="Arial" w:cs="Arial"/>
              <w:sz w:val="36"/>
              <w:szCs w:val="36"/>
            </w:rPr>
          </w:pPr>
        </w:p>
        <w:p w:rsidR="00CE59E5" w:rsidRPr="009F0853" w:rsidRDefault="00CE59E5" w:rsidP="000B2FFB">
          <w:pPr>
            <w:pStyle w:val="a3"/>
            <w:jc w:val="center"/>
            <w:rPr>
              <w:rFonts w:eastAsiaTheme="majorEastAsia"/>
            </w:rPr>
          </w:pPr>
        </w:p>
        <w:p w:rsidR="00CE59E5" w:rsidRPr="009F0853" w:rsidRDefault="00CE59E5" w:rsidP="00CE59E5">
          <w:pPr>
            <w:pStyle w:val="a3"/>
            <w:rPr>
              <w:rFonts w:ascii="Arial" w:hAnsi="Arial" w:cs="Arial"/>
            </w:rPr>
          </w:pPr>
        </w:p>
        <w:p w:rsidR="00CE59E5" w:rsidRPr="009F0853" w:rsidRDefault="00CE59E5" w:rsidP="00CE59E5">
          <w:pPr>
            <w:pStyle w:val="a3"/>
            <w:rPr>
              <w:rFonts w:ascii="Arial" w:hAnsi="Arial" w:cs="Arial"/>
            </w:rPr>
          </w:pPr>
        </w:p>
        <w:p w:rsidR="00CE59E5" w:rsidRPr="00F627B5" w:rsidRDefault="002642E8" w:rsidP="00CE59E5">
          <w:pPr>
            <w:pStyle w:val="a3"/>
            <w:rPr>
              <w:rFonts w:ascii="Arial" w:hAnsi="Arial" w:cs="Arial"/>
            </w:rPr>
          </w:pPr>
          <w:r>
            <w:pict>
              <v:shape id="_x0000_i1027" type="#_x0000_t161" style="width:404pt;height:87pt" adj=",10800" fillcolor="#92d050" strokecolor="#009" strokeweight="1pt">
                <v:fill color2="#577d30"/>
                <v:shadow on="t" color="#009" offset="7pt,-7pt"/>
                <v:textpath style="font-family:&quot;Impact&quot;;font-size:54pt;v-text-kern:t" trim="t" fitpath="t" xscale="f" string="ΕΡΕΥΝΗΤΙΚΟ ΜΕΡΟΣ"/>
              </v:shape>
            </w:pict>
          </w:r>
        </w:p>
        <w:p w:rsidR="00CE59E5" w:rsidRPr="00F627B5" w:rsidRDefault="00CE59E5" w:rsidP="00CE59E5">
          <w:pPr>
            <w:pStyle w:val="a3"/>
            <w:rPr>
              <w:rFonts w:ascii="Arial" w:hAnsi="Arial" w:cs="Arial"/>
            </w:rPr>
          </w:pPr>
        </w:p>
        <w:p w:rsidR="00CE59E5" w:rsidRPr="00F627B5" w:rsidRDefault="00CE59E5" w:rsidP="00CE59E5">
          <w:pPr>
            <w:pStyle w:val="a4"/>
            <w:numPr>
              <w:ilvl w:val="0"/>
              <w:numId w:val="5"/>
            </w:numPr>
            <w:spacing w:after="120" w:line="360" w:lineRule="auto"/>
            <w:jc w:val="both"/>
            <w:rPr>
              <w:rStyle w:val="1Char"/>
              <w:rFonts w:eastAsia="Calibri"/>
              <w:color w:val="FFFFFF" w:themeColor="background1"/>
            </w:rPr>
          </w:pPr>
          <w:bookmarkStart w:id="11" w:name="_Toc439618070"/>
          <w:r w:rsidRPr="00F627B5">
            <w:rPr>
              <w:rStyle w:val="1Char"/>
              <w:rFonts w:eastAsia="Calibri"/>
              <w:color w:val="FFFFFF"/>
            </w:rPr>
            <w:t>Ε</w:t>
          </w:r>
          <w:r w:rsidR="00F627B5" w:rsidRPr="00F627B5">
            <w:rPr>
              <w:rStyle w:val="1Char"/>
              <w:rFonts w:eastAsia="Calibri"/>
              <w:color w:val="FFFFFF" w:themeColor="background1"/>
            </w:rPr>
            <w:t>ΡΕΥΝΗΤΙΚΟ ΜΕΡΟΣ</w:t>
          </w:r>
          <w:bookmarkEnd w:id="11"/>
        </w:p>
        <w:p w:rsidR="00CE59E5" w:rsidRPr="00F627B5" w:rsidRDefault="00CE59E5" w:rsidP="00CE59E5">
          <w:pPr>
            <w:pStyle w:val="a3"/>
            <w:rPr>
              <w:rFonts w:ascii="Arial" w:hAnsi="Arial" w:cs="Arial"/>
            </w:rPr>
          </w:pPr>
        </w:p>
        <w:p w:rsidR="00CE59E5" w:rsidRPr="00F627B5" w:rsidRDefault="00CE59E5" w:rsidP="00CE59E5">
          <w:pPr>
            <w:pStyle w:val="a3"/>
            <w:rPr>
              <w:rFonts w:ascii="Arial" w:hAnsi="Arial" w:cs="Arial"/>
            </w:rPr>
          </w:pPr>
        </w:p>
        <w:p w:rsidR="00CE59E5" w:rsidRPr="00F627B5" w:rsidRDefault="00CE59E5" w:rsidP="00CE59E5">
          <w:pPr>
            <w:pStyle w:val="a3"/>
            <w:rPr>
              <w:rFonts w:ascii="Arial" w:hAnsi="Arial" w:cs="Arial"/>
            </w:rPr>
          </w:pPr>
        </w:p>
        <w:p w:rsidR="00CE59E5" w:rsidRPr="00F627B5" w:rsidRDefault="00CE59E5" w:rsidP="00CE59E5">
          <w:pPr>
            <w:pStyle w:val="a3"/>
            <w:rPr>
              <w:rFonts w:ascii="Arial" w:hAnsi="Arial" w:cs="Arial"/>
            </w:rPr>
          </w:pPr>
        </w:p>
        <w:p w:rsidR="00CE59E5" w:rsidRPr="009F0853" w:rsidRDefault="00CE59E5" w:rsidP="00CE59E5">
          <w:pPr>
            <w:pStyle w:val="a3"/>
            <w:rPr>
              <w:rFonts w:ascii="Arial" w:hAnsi="Arial" w:cs="Arial"/>
            </w:rPr>
          </w:pPr>
        </w:p>
        <w:p w:rsidR="00CE59E5" w:rsidRPr="009F0853" w:rsidRDefault="00CE59E5" w:rsidP="00CE59E5">
          <w:pPr>
            <w:pStyle w:val="a3"/>
            <w:rPr>
              <w:rFonts w:ascii="Arial" w:hAnsi="Arial" w:cs="Arial"/>
            </w:rPr>
          </w:pPr>
        </w:p>
        <w:p w:rsidR="00CE59E5" w:rsidRPr="009F0853" w:rsidRDefault="00CE59E5" w:rsidP="00CE59E5">
          <w:pPr>
            <w:rPr>
              <w:rFonts w:ascii="Arial" w:hAnsi="Arial" w:cs="Arial"/>
            </w:rPr>
          </w:pPr>
        </w:p>
        <w:p w:rsidR="00CE59E5" w:rsidRPr="009F0853" w:rsidRDefault="00CE59E5" w:rsidP="00CE59E5">
          <w:pPr>
            <w:rPr>
              <w:rFonts w:ascii="Arial" w:hAnsi="Arial" w:cs="Arial"/>
            </w:rPr>
          </w:pPr>
        </w:p>
        <w:p w:rsidR="00CE59E5" w:rsidRPr="009F0853" w:rsidRDefault="00CE59E5" w:rsidP="00CE59E5">
          <w:pPr>
            <w:rPr>
              <w:rFonts w:ascii="Arial" w:hAnsi="Arial" w:cs="Arial"/>
              <w:b/>
            </w:rPr>
          </w:pPr>
        </w:p>
        <w:p w:rsidR="00CE59E5" w:rsidRPr="009F0853" w:rsidRDefault="00CE59E5" w:rsidP="00CE59E5">
          <w:pPr>
            <w:rPr>
              <w:rFonts w:ascii="Arial" w:hAnsi="Arial" w:cs="Arial"/>
              <w:b/>
            </w:rPr>
          </w:pPr>
        </w:p>
        <w:p w:rsidR="00CE59E5" w:rsidRPr="009F0853" w:rsidRDefault="00CE59E5" w:rsidP="00CE59E5">
          <w:pPr>
            <w:rPr>
              <w:rFonts w:ascii="Arial" w:hAnsi="Arial" w:cs="Arial"/>
              <w:b/>
            </w:rPr>
          </w:pPr>
        </w:p>
        <w:p w:rsidR="00CE59E5" w:rsidRPr="009F0853" w:rsidRDefault="00CE59E5" w:rsidP="00CE59E5">
          <w:pPr>
            <w:rPr>
              <w:rFonts w:ascii="Arial" w:hAnsi="Arial" w:cs="Arial"/>
              <w:b/>
            </w:rPr>
          </w:pPr>
        </w:p>
        <w:p w:rsidR="00CE59E5" w:rsidRPr="009F0853" w:rsidRDefault="00CE59E5" w:rsidP="00CE59E5">
          <w:pPr>
            <w:jc w:val="center"/>
            <w:rPr>
              <w:rFonts w:ascii="Arial" w:hAnsi="Arial" w:cs="Arial"/>
              <w:b/>
            </w:rPr>
          </w:pPr>
        </w:p>
        <w:p w:rsidR="00CE59E5" w:rsidRPr="009F0853" w:rsidRDefault="002642E8" w:rsidP="00CE59E5">
          <w:pPr>
            <w:jc w:val="center"/>
            <w:rPr>
              <w:rFonts w:ascii="Arial" w:eastAsia="Times New Roman" w:hAnsi="Arial" w:cs="Arial"/>
              <w:color w:val="000000"/>
              <w:sz w:val="28"/>
              <w:szCs w:val="28"/>
              <w:bdr w:val="none" w:sz="0" w:space="0" w:color="auto" w:frame="1"/>
            </w:rPr>
          </w:pPr>
        </w:p>
      </w:sdtContent>
    </w:sdt>
    <w:p w:rsidR="009F0853" w:rsidRPr="00F627B5" w:rsidRDefault="009F0853" w:rsidP="000B2FFB">
      <w:pPr>
        <w:tabs>
          <w:tab w:val="left" w:pos="1215"/>
        </w:tabs>
        <w:rPr>
          <w:rFonts w:ascii="Arial" w:hAnsi="Arial" w:cs="Arial"/>
          <w:b/>
          <w:sz w:val="32"/>
          <w:szCs w:val="32"/>
        </w:rPr>
      </w:pPr>
      <w:r w:rsidRPr="00F627B5">
        <w:rPr>
          <w:rFonts w:ascii="Arial" w:hAnsi="Arial" w:cs="Arial"/>
          <w:b/>
          <w:sz w:val="32"/>
          <w:szCs w:val="32"/>
        </w:rPr>
        <w:t>3.ΕΡΕΥΝΗΤΙΚΟ ΜΕΡΟΣ</w:t>
      </w:r>
    </w:p>
    <w:p w:rsidR="009F0853" w:rsidRPr="009F0853" w:rsidRDefault="009F0853" w:rsidP="009F0853">
      <w:pPr>
        <w:spacing w:after="120" w:line="360" w:lineRule="auto"/>
        <w:ind w:left="0" w:firstLine="284"/>
        <w:jc w:val="both"/>
        <w:rPr>
          <w:rFonts w:ascii="Arial" w:hAnsi="Arial" w:cs="Arial"/>
          <w:bCs/>
        </w:rPr>
      </w:pPr>
    </w:p>
    <w:p w:rsidR="009F0853" w:rsidRPr="009F0853" w:rsidRDefault="002642E8" w:rsidP="009F0853">
      <w:pPr>
        <w:pStyle w:val="2"/>
        <w:spacing w:before="0" w:after="120" w:line="360" w:lineRule="auto"/>
        <w:ind w:left="0" w:firstLine="284"/>
        <w:jc w:val="both"/>
      </w:pPr>
      <w:r w:rsidRPr="002642E8">
        <w:rPr>
          <w:rFonts w:cs="Arial"/>
          <w:bCs w:val="0"/>
          <w:noProof/>
          <w:color w:val="000000"/>
        </w:rPr>
        <w:pict>
          <v:shape id="_x0000_s1101" type="#_x0000_t98" style="position:absolute;left:0;text-align:left;margin-left:-19.85pt;margin-top:11.25pt;width:485pt;height:135.1pt;z-index:251711488" wrapcoords="20999 0 20866 480 20765 1320 20765 1920 -33 2520 -33 20520 33 21240 267 21840 300 21840 501 21840 568 21840 801 21120 835 19200 21667 19200 21667 1320 21567 600 21400 0 20999 0" fillcolor="#c2d69b [1942]" strokecolor="#c2d69b [1942]" strokeweight="1pt">
            <v:fill color2="#eaf1dd [662]" angle="-45" focus="-50%" type="gradient"/>
            <v:shadow on="t" type="perspective" color="#4e6128 [1606]" opacity=".5" offset="1pt" offset2="-3pt"/>
            <v:textbox style="mso-next-textbox:#_x0000_s1101">
              <w:txbxContent>
                <w:p w:rsidR="00A316EB" w:rsidRDefault="00A316EB" w:rsidP="00741A6B">
                  <w:pPr>
                    <w:spacing w:after="120" w:line="360" w:lineRule="auto"/>
                    <w:ind w:left="0" w:firstLine="284"/>
                    <w:jc w:val="both"/>
                    <w:rPr>
                      <w:rFonts w:ascii="Arial" w:hAnsi="Arial" w:cs="Arial"/>
                      <w:bCs/>
                      <w:color w:val="000000"/>
                      <w:sz w:val="28"/>
                    </w:rPr>
                  </w:pPr>
                  <w:r w:rsidRPr="00741A6B">
                    <w:rPr>
                      <w:rFonts w:ascii="Arial" w:hAnsi="Arial" w:cs="Arial"/>
                      <w:bCs/>
                      <w:color w:val="000000"/>
                      <w:sz w:val="28"/>
                    </w:rPr>
                    <w:t>Περιγράφ</w:t>
                  </w:r>
                  <w:r>
                    <w:rPr>
                      <w:rFonts w:ascii="Arial" w:hAnsi="Arial" w:cs="Arial"/>
                      <w:bCs/>
                      <w:color w:val="000000"/>
                      <w:sz w:val="28"/>
                    </w:rPr>
                    <w:t>ονται</w:t>
                  </w:r>
                  <w:r w:rsidRPr="00741A6B">
                    <w:rPr>
                      <w:rFonts w:ascii="Arial" w:hAnsi="Arial" w:cs="Arial"/>
                      <w:bCs/>
                      <w:color w:val="000000"/>
                      <w:sz w:val="28"/>
                    </w:rPr>
                    <w:t xml:space="preserve"> σε μορφή διαγράμματος ροής, τα βήματα της πειραματικής διαδικασίας. </w:t>
                  </w:r>
                </w:p>
                <w:p w:rsidR="00A316EB" w:rsidRPr="00741A6B" w:rsidRDefault="00A316EB" w:rsidP="00741A6B">
                  <w:pPr>
                    <w:spacing w:after="120" w:line="360" w:lineRule="auto"/>
                    <w:ind w:left="0" w:firstLine="284"/>
                    <w:jc w:val="both"/>
                    <w:rPr>
                      <w:rFonts w:ascii="Arial" w:hAnsi="Arial" w:cs="Arial"/>
                      <w:bCs/>
                      <w:color w:val="000000"/>
                      <w:sz w:val="28"/>
                    </w:rPr>
                  </w:pPr>
                  <w:r w:rsidRPr="00741A6B">
                    <w:rPr>
                      <w:rFonts w:ascii="Arial" w:hAnsi="Arial" w:cs="Arial"/>
                      <w:bCs/>
                      <w:color w:val="000000"/>
                      <w:sz w:val="28"/>
                    </w:rPr>
                    <w:t>Περιλαμβάν</w:t>
                  </w:r>
                  <w:r>
                    <w:rPr>
                      <w:rFonts w:ascii="Arial" w:hAnsi="Arial" w:cs="Arial"/>
                      <w:bCs/>
                      <w:color w:val="000000"/>
                      <w:sz w:val="28"/>
                    </w:rPr>
                    <w:t>ονται</w:t>
                  </w:r>
                  <w:r w:rsidRPr="00741A6B">
                    <w:rPr>
                      <w:rFonts w:ascii="Arial" w:hAnsi="Arial" w:cs="Arial"/>
                      <w:bCs/>
                      <w:color w:val="000000"/>
                      <w:sz w:val="28"/>
                    </w:rPr>
                    <w:t xml:space="preserve"> επίσης σχέδι</w:t>
                  </w:r>
                  <w:r>
                    <w:rPr>
                      <w:rFonts w:ascii="Arial" w:hAnsi="Arial" w:cs="Arial"/>
                      <w:bCs/>
                      <w:color w:val="000000"/>
                      <w:sz w:val="28"/>
                    </w:rPr>
                    <w:t>α</w:t>
                  </w:r>
                  <w:r w:rsidRPr="00741A6B">
                    <w:rPr>
                      <w:rFonts w:ascii="Arial" w:hAnsi="Arial" w:cs="Arial"/>
                      <w:bCs/>
                      <w:color w:val="000000"/>
                      <w:sz w:val="28"/>
                    </w:rPr>
                    <w:t xml:space="preserve"> ή </w:t>
                  </w:r>
                  <w:proofErr w:type="spellStart"/>
                  <w:r w:rsidRPr="00741A6B">
                    <w:rPr>
                      <w:rFonts w:ascii="Arial" w:hAnsi="Arial" w:cs="Arial"/>
                      <w:bCs/>
                      <w:color w:val="000000"/>
                      <w:sz w:val="28"/>
                    </w:rPr>
                    <w:t>σκαρίφημα</w:t>
                  </w:r>
                  <w:r>
                    <w:rPr>
                      <w:rFonts w:ascii="Arial" w:hAnsi="Arial" w:cs="Arial"/>
                      <w:bCs/>
                      <w:color w:val="000000"/>
                      <w:sz w:val="28"/>
                    </w:rPr>
                    <w:t>τα</w:t>
                  </w:r>
                  <w:proofErr w:type="spellEnd"/>
                  <w:r>
                    <w:rPr>
                      <w:rFonts w:ascii="Arial" w:hAnsi="Arial" w:cs="Arial"/>
                      <w:bCs/>
                      <w:color w:val="000000"/>
                      <w:sz w:val="28"/>
                    </w:rPr>
                    <w:t xml:space="preserve"> (σκίτσα) </w:t>
                  </w:r>
                  <w:r w:rsidRPr="00741A6B">
                    <w:rPr>
                      <w:rFonts w:ascii="Arial" w:hAnsi="Arial" w:cs="Arial"/>
                      <w:bCs/>
                      <w:color w:val="000000"/>
                      <w:sz w:val="28"/>
                    </w:rPr>
                    <w:t>της πειραματικής διάταξης (αν υπάρχει)</w:t>
                  </w:r>
                </w:p>
                <w:p w:rsidR="00A316EB" w:rsidRPr="00854C85" w:rsidRDefault="00A316EB" w:rsidP="00741A6B">
                  <w:pPr>
                    <w:rPr>
                      <w:sz w:val="28"/>
                    </w:rPr>
                  </w:pPr>
                </w:p>
              </w:txbxContent>
            </v:textbox>
            <w10:wrap type="tight"/>
          </v:shape>
        </w:pict>
      </w:r>
      <w:bookmarkStart w:id="12" w:name="_Toc439618071"/>
      <w:r w:rsidR="009F0853" w:rsidRPr="009F0853">
        <w:t>3.1. Περιγραφή πειραματικής διαδικασίας</w:t>
      </w:r>
      <w:bookmarkEnd w:id="12"/>
      <w:r w:rsidR="009F0853" w:rsidRPr="009F0853">
        <w:t xml:space="preserve"> </w:t>
      </w:r>
    </w:p>
    <w:p w:rsidR="00741A6B" w:rsidRDefault="00741A6B" w:rsidP="009F0853">
      <w:pPr>
        <w:pStyle w:val="2"/>
        <w:spacing w:before="0" w:after="120" w:line="360" w:lineRule="auto"/>
        <w:ind w:left="0" w:firstLine="284"/>
        <w:jc w:val="both"/>
      </w:pPr>
    </w:p>
    <w:p w:rsidR="009F0853" w:rsidRDefault="002642E8" w:rsidP="009F0853">
      <w:pPr>
        <w:pStyle w:val="2"/>
        <w:spacing w:before="0" w:after="120" w:line="360" w:lineRule="auto"/>
        <w:ind w:left="0" w:firstLine="284"/>
        <w:jc w:val="both"/>
      </w:pPr>
      <w:r>
        <w:rPr>
          <w:noProof/>
        </w:rPr>
        <w:pict>
          <v:shape id="_x0000_s1102" type="#_x0000_t98" style="position:absolute;left:0;text-align:left;margin-left:-19.85pt;margin-top:25.2pt;width:485pt;height:65.15pt;z-index:251712512" wrapcoords="21266 0 -33 2234 -33 20855 134 22097 300 22097 367 22097 434 19862 21667 19614 21633 1241 21567 0 21266 0" fillcolor="#fabf8f [1945]" strokecolor="#fabf8f [1945]" strokeweight="1pt">
            <v:fill color2="#fde9d9 [665]" angle="-45" focus="-50%" type="gradient"/>
            <v:shadow on="t" type="perspective" color="#974706 [1609]" opacity=".5" offset="1pt" offset2="-3pt"/>
            <v:textbox style="mso-next-textbox:#_x0000_s1102">
              <w:txbxContent>
                <w:p w:rsidR="00A316EB" w:rsidRPr="00741A6B" w:rsidRDefault="00A316EB" w:rsidP="00741A6B">
                  <w:pPr>
                    <w:spacing w:after="120" w:line="360" w:lineRule="auto"/>
                    <w:ind w:left="0" w:firstLine="284"/>
                    <w:jc w:val="both"/>
                    <w:rPr>
                      <w:rFonts w:ascii="Arial" w:hAnsi="Arial" w:cs="Arial"/>
                      <w:bCs/>
                      <w:color w:val="000000"/>
                      <w:sz w:val="28"/>
                    </w:rPr>
                  </w:pPr>
                  <w:r w:rsidRPr="00741A6B">
                    <w:rPr>
                      <w:rFonts w:ascii="Arial" w:hAnsi="Arial" w:cs="Arial"/>
                      <w:bCs/>
                      <w:color w:val="000000"/>
                      <w:sz w:val="28"/>
                    </w:rPr>
                    <w:t>Περιλαμβάν</w:t>
                  </w:r>
                  <w:r>
                    <w:rPr>
                      <w:rFonts w:ascii="Arial" w:hAnsi="Arial" w:cs="Arial"/>
                      <w:bCs/>
                      <w:color w:val="000000"/>
                      <w:sz w:val="28"/>
                    </w:rPr>
                    <w:t>ονται</w:t>
                  </w:r>
                  <w:r w:rsidRPr="00741A6B">
                    <w:rPr>
                      <w:rFonts w:ascii="Arial" w:hAnsi="Arial" w:cs="Arial"/>
                      <w:bCs/>
                      <w:color w:val="000000"/>
                      <w:sz w:val="28"/>
                    </w:rPr>
                    <w:t xml:space="preserve"> </w:t>
                  </w:r>
                  <w:r>
                    <w:rPr>
                      <w:rFonts w:ascii="Arial" w:hAnsi="Arial" w:cs="Arial"/>
                      <w:bCs/>
                      <w:color w:val="000000"/>
                      <w:sz w:val="28"/>
                    </w:rPr>
                    <w:t>φωτογραφίες που λαμβάνονται στα διάφορα στάδια διεξαγωγής του πειράματος.</w:t>
                  </w:r>
                </w:p>
                <w:p w:rsidR="00A316EB" w:rsidRPr="00854C85" w:rsidRDefault="00A316EB" w:rsidP="00741A6B">
                  <w:pPr>
                    <w:rPr>
                      <w:sz w:val="28"/>
                    </w:rPr>
                  </w:pPr>
                </w:p>
              </w:txbxContent>
            </v:textbox>
            <w10:wrap type="tight"/>
          </v:shape>
        </w:pict>
      </w:r>
      <w:bookmarkStart w:id="13" w:name="_Toc439618072"/>
      <w:r w:rsidR="009F0853" w:rsidRPr="009F0853">
        <w:t>3.2. Φωτογραφίες του πειράματος</w:t>
      </w:r>
      <w:bookmarkEnd w:id="13"/>
    </w:p>
    <w:p w:rsidR="00741A6B" w:rsidRPr="00741A6B" w:rsidRDefault="00741A6B" w:rsidP="00741A6B"/>
    <w:p w:rsidR="009F0853" w:rsidRPr="009F0853" w:rsidRDefault="009F0853" w:rsidP="009F0853"/>
    <w:p w:rsidR="009F0853" w:rsidRPr="009F0853" w:rsidRDefault="002642E8" w:rsidP="009F0853">
      <w:pPr>
        <w:pStyle w:val="2"/>
        <w:spacing w:before="0" w:after="120" w:line="360" w:lineRule="auto"/>
        <w:ind w:left="0" w:firstLine="284"/>
        <w:jc w:val="both"/>
      </w:pPr>
      <w:r w:rsidRPr="002642E8">
        <w:rPr>
          <w:rFonts w:cs="Arial"/>
          <w:noProof/>
        </w:rPr>
        <w:pict>
          <v:shape id="_x0000_s1103" type="#_x0000_t98" style="position:absolute;left:0;text-align:left;margin-left:-13.85pt;margin-top:13.65pt;width:485pt;height:138.2pt;z-index:251713536" wrapcoords="20999 0 20832 587 20732 1878 -33 2465 -33 20896 234 21835 300 21835 534 21835 601 21835 835 20896 5408 20661 21567 19252 21600 18783 21667 16904 21667 1291 21567 587 21400 0 20999 0" fillcolor="#b2a1c7 [1943]" strokecolor="#b2a1c7 [1943]" strokeweight="1pt">
            <v:fill color2="#e5dfec [663]" angle="-45" focus="-50%" type="gradient"/>
            <v:shadow on="t" type="perspective" color="#3f3151 [1607]" opacity=".5" offset="1pt" offset2="-3pt"/>
            <v:textbox style="mso-next-textbox:#_x0000_s1103">
              <w:txbxContent>
                <w:p w:rsidR="00A316EB" w:rsidRPr="00854C85" w:rsidRDefault="00A316EB" w:rsidP="00741A6B">
                  <w:pPr>
                    <w:spacing w:line="360" w:lineRule="auto"/>
                    <w:ind w:left="0" w:firstLine="284"/>
                    <w:jc w:val="both"/>
                    <w:rPr>
                      <w:sz w:val="28"/>
                    </w:rPr>
                  </w:pPr>
                  <w:r w:rsidRPr="00741A6B">
                    <w:rPr>
                      <w:rFonts w:ascii="Arial" w:hAnsi="Arial" w:cs="Arial"/>
                      <w:sz w:val="28"/>
                    </w:rPr>
                    <w:t>Περιλαμβάν</w:t>
                  </w:r>
                  <w:r>
                    <w:rPr>
                      <w:rFonts w:ascii="Arial" w:hAnsi="Arial" w:cs="Arial"/>
                      <w:sz w:val="28"/>
                    </w:rPr>
                    <w:t>ονται τα</w:t>
                  </w:r>
                  <w:r w:rsidRPr="00741A6B">
                    <w:rPr>
                      <w:rFonts w:ascii="Arial" w:hAnsi="Arial" w:cs="Arial"/>
                      <w:sz w:val="28"/>
                    </w:rPr>
                    <w:t xml:space="preserve"> υλικά (μηχανήματα, υλικά κατασκευής, εργαλεία κ.λπ.) ή άυλα (ερωτηματολόγια, στατιστικά δελτία κ.λπ.) που επινοήθηκαν και χρησιμοποιήθηκαν από τον ερευνητή.</w:t>
                  </w:r>
                  <w:r>
                    <w:rPr>
                      <w:rFonts w:ascii="Arial" w:hAnsi="Arial" w:cs="Arial"/>
                      <w:sz w:val="28"/>
                    </w:rPr>
                    <w:t xml:space="preserve"> Μπορείτε αν θέλετε να χρησιμοποιήσετε τους παρακάτω πίνακες.</w:t>
                  </w:r>
                </w:p>
              </w:txbxContent>
            </v:textbox>
            <w10:wrap type="tight"/>
          </v:shape>
        </w:pict>
      </w:r>
      <w:bookmarkStart w:id="14" w:name="_Toc439618073"/>
      <w:r w:rsidR="009F0853" w:rsidRPr="009F0853">
        <w:t>3.3. Κατάλογος υλικών και μέσων</w:t>
      </w:r>
      <w:bookmarkEnd w:id="14"/>
    </w:p>
    <w:p w:rsidR="009F0853" w:rsidRDefault="009F0853" w:rsidP="009F0853">
      <w:pPr>
        <w:spacing w:after="120" w:line="360" w:lineRule="auto"/>
        <w:ind w:left="0" w:firstLine="284"/>
        <w:jc w:val="both"/>
        <w:rPr>
          <w:rFonts w:ascii="Arial" w:hAnsi="Arial" w:cs="Arial"/>
        </w:rPr>
      </w:pPr>
    </w:p>
    <w:tbl>
      <w:tblPr>
        <w:tblStyle w:val="-5"/>
        <w:tblW w:w="9606" w:type="dxa"/>
        <w:tblLook w:val="04A0"/>
      </w:tblPr>
      <w:tblGrid>
        <w:gridCol w:w="763"/>
        <w:gridCol w:w="3969"/>
        <w:gridCol w:w="4874"/>
      </w:tblGrid>
      <w:tr w:rsidR="00A30CE9" w:rsidRPr="00A30CE9" w:rsidTr="00A30CE9">
        <w:trPr>
          <w:cnfStyle w:val="100000000000"/>
        </w:trPr>
        <w:tc>
          <w:tcPr>
            <w:cnfStyle w:val="001000000000"/>
            <w:tcW w:w="763" w:type="dxa"/>
            <w:shd w:val="clear" w:color="auto" w:fill="95B3D7" w:themeFill="accent1" w:themeFillTint="99"/>
          </w:tcPr>
          <w:p w:rsidR="00A30CE9" w:rsidRPr="00A30CE9" w:rsidRDefault="00A30CE9" w:rsidP="00A30CE9">
            <w:pPr>
              <w:spacing w:after="120" w:line="360" w:lineRule="auto"/>
              <w:ind w:left="0" w:firstLine="0"/>
              <w:jc w:val="center"/>
              <w:rPr>
                <w:rFonts w:ascii="Arial" w:hAnsi="Arial" w:cs="Arial"/>
              </w:rPr>
            </w:pPr>
            <w:r w:rsidRPr="00A30CE9">
              <w:rPr>
                <w:rFonts w:ascii="Arial" w:hAnsi="Arial" w:cs="Arial"/>
              </w:rPr>
              <w:t>Α/Α</w:t>
            </w:r>
          </w:p>
        </w:tc>
        <w:tc>
          <w:tcPr>
            <w:tcW w:w="3969" w:type="dxa"/>
            <w:shd w:val="clear" w:color="auto" w:fill="95B3D7" w:themeFill="accent1" w:themeFillTint="99"/>
          </w:tcPr>
          <w:p w:rsidR="00A30CE9" w:rsidRPr="00A30CE9" w:rsidRDefault="00A30CE9" w:rsidP="00A30CE9">
            <w:pPr>
              <w:spacing w:after="120" w:line="360" w:lineRule="auto"/>
              <w:ind w:left="0" w:firstLine="0"/>
              <w:jc w:val="center"/>
              <w:cnfStyle w:val="100000000000"/>
              <w:rPr>
                <w:rFonts w:ascii="Arial" w:hAnsi="Arial" w:cs="Arial"/>
              </w:rPr>
            </w:pPr>
            <w:r w:rsidRPr="00A30CE9">
              <w:rPr>
                <w:rFonts w:ascii="Arial" w:hAnsi="Arial" w:cs="Arial"/>
              </w:rPr>
              <w:t>ΕΡΓΑΛΕΙΑ - ΜΗΧΑΝΗΜΑΤΑ</w:t>
            </w:r>
          </w:p>
        </w:tc>
        <w:tc>
          <w:tcPr>
            <w:tcW w:w="4874" w:type="dxa"/>
            <w:shd w:val="clear" w:color="auto" w:fill="95B3D7" w:themeFill="accent1" w:themeFillTint="99"/>
          </w:tcPr>
          <w:p w:rsidR="00A30CE9" w:rsidRPr="00A30CE9" w:rsidRDefault="00A30CE9" w:rsidP="00A30CE9">
            <w:pPr>
              <w:spacing w:after="120" w:line="360" w:lineRule="auto"/>
              <w:ind w:left="0" w:firstLine="0"/>
              <w:jc w:val="center"/>
              <w:cnfStyle w:val="100000000000"/>
              <w:rPr>
                <w:rFonts w:ascii="Arial" w:hAnsi="Arial" w:cs="Arial"/>
              </w:rPr>
            </w:pPr>
            <w:r w:rsidRPr="00A30CE9">
              <w:rPr>
                <w:rFonts w:ascii="Arial" w:hAnsi="Arial" w:cs="Arial"/>
              </w:rPr>
              <w:t>ΧΡΗΣΗ</w:t>
            </w:r>
          </w:p>
        </w:tc>
      </w:tr>
      <w:tr w:rsidR="00A30CE9" w:rsidTr="00A30CE9">
        <w:trPr>
          <w:cnfStyle w:val="000000100000"/>
        </w:trPr>
        <w:tc>
          <w:tcPr>
            <w:cnfStyle w:val="001000000000"/>
            <w:tcW w:w="763" w:type="dxa"/>
          </w:tcPr>
          <w:p w:rsidR="00A30CE9" w:rsidRDefault="00A30CE9" w:rsidP="009F0853">
            <w:pPr>
              <w:spacing w:after="120" w:line="360" w:lineRule="auto"/>
              <w:ind w:left="0" w:firstLine="0"/>
              <w:jc w:val="both"/>
              <w:rPr>
                <w:rFonts w:ascii="Arial" w:hAnsi="Arial" w:cs="Arial"/>
              </w:rPr>
            </w:pPr>
          </w:p>
        </w:tc>
        <w:tc>
          <w:tcPr>
            <w:tcW w:w="3969" w:type="dxa"/>
          </w:tcPr>
          <w:p w:rsidR="00A30CE9" w:rsidRDefault="00A30CE9" w:rsidP="009F0853">
            <w:pPr>
              <w:spacing w:after="120" w:line="360" w:lineRule="auto"/>
              <w:ind w:left="0" w:firstLine="0"/>
              <w:jc w:val="both"/>
              <w:cnfStyle w:val="000000100000"/>
              <w:rPr>
                <w:rFonts w:ascii="Arial" w:hAnsi="Arial" w:cs="Arial"/>
              </w:rPr>
            </w:pPr>
          </w:p>
        </w:tc>
        <w:tc>
          <w:tcPr>
            <w:tcW w:w="4874" w:type="dxa"/>
          </w:tcPr>
          <w:p w:rsidR="00A30CE9" w:rsidRDefault="00A30CE9" w:rsidP="009F0853">
            <w:pPr>
              <w:spacing w:after="120" w:line="360" w:lineRule="auto"/>
              <w:ind w:left="0" w:firstLine="0"/>
              <w:jc w:val="both"/>
              <w:cnfStyle w:val="000000100000"/>
              <w:rPr>
                <w:rFonts w:ascii="Arial" w:hAnsi="Arial" w:cs="Arial"/>
              </w:rPr>
            </w:pPr>
          </w:p>
        </w:tc>
      </w:tr>
      <w:tr w:rsidR="00A30CE9" w:rsidTr="00A30CE9">
        <w:trPr>
          <w:cnfStyle w:val="000000010000"/>
        </w:trPr>
        <w:tc>
          <w:tcPr>
            <w:cnfStyle w:val="001000000000"/>
            <w:tcW w:w="763" w:type="dxa"/>
          </w:tcPr>
          <w:p w:rsidR="00A30CE9" w:rsidRDefault="00A30CE9" w:rsidP="009F0853">
            <w:pPr>
              <w:spacing w:after="120" w:line="360" w:lineRule="auto"/>
              <w:ind w:left="0" w:firstLine="0"/>
              <w:jc w:val="both"/>
              <w:rPr>
                <w:rFonts w:ascii="Arial" w:hAnsi="Arial" w:cs="Arial"/>
              </w:rPr>
            </w:pPr>
          </w:p>
        </w:tc>
        <w:tc>
          <w:tcPr>
            <w:tcW w:w="3969" w:type="dxa"/>
          </w:tcPr>
          <w:p w:rsidR="00A30CE9" w:rsidRDefault="00A30CE9" w:rsidP="009F0853">
            <w:pPr>
              <w:spacing w:after="120" w:line="360" w:lineRule="auto"/>
              <w:ind w:left="0" w:firstLine="0"/>
              <w:jc w:val="both"/>
              <w:cnfStyle w:val="000000010000"/>
              <w:rPr>
                <w:rFonts w:ascii="Arial" w:hAnsi="Arial" w:cs="Arial"/>
              </w:rPr>
            </w:pPr>
          </w:p>
        </w:tc>
        <w:tc>
          <w:tcPr>
            <w:tcW w:w="4874" w:type="dxa"/>
          </w:tcPr>
          <w:p w:rsidR="00A30CE9" w:rsidRDefault="00A30CE9" w:rsidP="009F0853">
            <w:pPr>
              <w:spacing w:after="120" w:line="360" w:lineRule="auto"/>
              <w:ind w:left="0" w:firstLine="0"/>
              <w:jc w:val="both"/>
              <w:cnfStyle w:val="000000010000"/>
              <w:rPr>
                <w:rFonts w:ascii="Arial" w:hAnsi="Arial" w:cs="Arial"/>
              </w:rPr>
            </w:pPr>
          </w:p>
        </w:tc>
      </w:tr>
      <w:tr w:rsidR="00A30CE9" w:rsidTr="00A30CE9">
        <w:trPr>
          <w:cnfStyle w:val="000000100000"/>
        </w:trPr>
        <w:tc>
          <w:tcPr>
            <w:cnfStyle w:val="001000000000"/>
            <w:tcW w:w="763" w:type="dxa"/>
          </w:tcPr>
          <w:p w:rsidR="00A30CE9" w:rsidRDefault="00A30CE9" w:rsidP="009F0853">
            <w:pPr>
              <w:spacing w:after="120" w:line="360" w:lineRule="auto"/>
              <w:ind w:left="0" w:firstLine="0"/>
              <w:jc w:val="both"/>
              <w:rPr>
                <w:rFonts w:ascii="Arial" w:hAnsi="Arial" w:cs="Arial"/>
              </w:rPr>
            </w:pPr>
          </w:p>
        </w:tc>
        <w:tc>
          <w:tcPr>
            <w:tcW w:w="3969" w:type="dxa"/>
          </w:tcPr>
          <w:p w:rsidR="00A30CE9" w:rsidRDefault="00A30CE9" w:rsidP="009F0853">
            <w:pPr>
              <w:spacing w:after="120" w:line="360" w:lineRule="auto"/>
              <w:ind w:left="0" w:firstLine="0"/>
              <w:jc w:val="both"/>
              <w:cnfStyle w:val="000000100000"/>
              <w:rPr>
                <w:rFonts w:ascii="Arial" w:hAnsi="Arial" w:cs="Arial"/>
              </w:rPr>
            </w:pPr>
          </w:p>
        </w:tc>
        <w:tc>
          <w:tcPr>
            <w:tcW w:w="4874" w:type="dxa"/>
          </w:tcPr>
          <w:p w:rsidR="00A30CE9" w:rsidRDefault="00A30CE9" w:rsidP="009F0853">
            <w:pPr>
              <w:spacing w:after="120" w:line="360" w:lineRule="auto"/>
              <w:ind w:left="0" w:firstLine="0"/>
              <w:jc w:val="both"/>
              <w:cnfStyle w:val="000000100000"/>
              <w:rPr>
                <w:rFonts w:ascii="Arial" w:hAnsi="Arial" w:cs="Arial"/>
              </w:rPr>
            </w:pPr>
          </w:p>
        </w:tc>
      </w:tr>
      <w:tr w:rsidR="00A30CE9" w:rsidTr="00A30CE9">
        <w:trPr>
          <w:cnfStyle w:val="000000010000"/>
        </w:trPr>
        <w:tc>
          <w:tcPr>
            <w:cnfStyle w:val="001000000000"/>
            <w:tcW w:w="763" w:type="dxa"/>
          </w:tcPr>
          <w:p w:rsidR="00A30CE9" w:rsidRDefault="00A30CE9" w:rsidP="009F0853">
            <w:pPr>
              <w:spacing w:after="120" w:line="360" w:lineRule="auto"/>
              <w:ind w:left="0" w:firstLine="0"/>
              <w:jc w:val="both"/>
              <w:rPr>
                <w:rFonts w:ascii="Arial" w:hAnsi="Arial" w:cs="Arial"/>
              </w:rPr>
            </w:pPr>
          </w:p>
        </w:tc>
        <w:tc>
          <w:tcPr>
            <w:tcW w:w="3969" w:type="dxa"/>
          </w:tcPr>
          <w:p w:rsidR="00A30CE9" w:rsidRDefault="00A30CE9" w:rsidP="009F0853">
            <w:pPr>
              <w:spacing w:after="120" w:line="360" w:lineRule="auto"/>
              <w:ind w:left="0" w:firstLine="0"/>
              <w:jc w:val="both"/>
              <w:cnfStyle w:val="000000010000"/>
              <w:rPr>
                <w:rFonts w:ascii="Arial" w:hAnsi="Arial" w:cs="Arial"/>
              </w:rPr>
            </w:pPr>
          </w:p>
        </w:tc>
        <w:tc>
          <w:tcPr>
            <w:tcW w:w="4874" w:type="dxa"/>
          </w:tcPr>
          <w:p w:rsidR="00A30CE9" w:rsidRDefault="00A30CE9" w:rsidP="009F0853">
            <w:pPr>
              <w:spacing w:after="120" w:line="360" w:lineRule="auto"/>
              <w:ind w:left="0" w:firstLine="0"/>
              <w:jc w:val="both"/>
              <w:cnfStyle w:val="000000010000"/>
              <w:rPr>
                <w:rFonts w:ascii="Arial" w:hAnsi="Arial" w:cs="Arial"/>
              </w:rPr>
            </w:pPr>
          </w:p>
        </w:tc>
      </w:tr>
      <w:tr w:rsidR="00A30CE9" w:rsidTr="00A30CE9">
        <w:trPr>
          <w:cnfStyle w:val="000000100000"/>
        </w:trPr>
        <w:tc>
          <w:tcPr>
            <w:cnfStyle w:val="001000000000"/>
            <w:tcW w:w="763" w:type="dxa"/>
          </w:tcPr>
          <w:p w:rsidR="00A30CE9" w:rsidRDefault="00A30CE9" w:rsidP="009F0853">
            <w:pPr>
              <w:spacing w:after="120" w:line="360" w:lineRule="auto"/>
              <w:ind w:left="0" w:firstLine="0"/>
              <w:jc w:val="both"/>
              <w:rPr>
                <w:rFonts w:ascii="Arial" w:hAnsi="Arial" w:cs="Arial"/>
              </w:rPr>
            </w:pPr>
          </w:p>
        </w:tc>
        <w:tc>
          <w:tcPr>
            <w:tcW w:w="3969" w:type="dxa"/>
          </w:tcPr>
          <w:p w:rsidR="00A30CE9" w:rsidRDefault="00A30CE9" w:rsidP="009F0853">
            <w:pPr>
              <w:spacing w:after="120" w:line="360" w:lineRule="auto"/>
              <w:ind w:left="0" w:firstLine="0"/>
              <w:jc w:val="both"/>
              <w:cnfStyle w:val="000000100000"/>
              <w:rPr>
                <w:rFonts w:ascii="Arial" w:hAnsi="Arial" w:cs="Arial"/>
              </w:rPr>
            </w:pPr>
          </w:p>
        </w:tc>
        <w:tc>
          <w:tcPr>
            <w:tcW w:w="4874" w:type="dxa"/>
          </w:tcPr>
          <w:p w:rsidR="00A30CE9" w:rsidRDefault="00A30CE9" w:rsidP="009F0853">
            <w:pPr>
              <w:spacing w:after="120" w:line="360" w:lineRule="auto"/>
              <w:ind w:left="0" w:firstLine="0"/>
              <w:jc w:val="both"/>
              <w:cnfStyle w:val="000000100000"/>
              <w:rPr>
                <w:rFonts w:ascii="Arial" w:hAnsi="Arial" w:cs="Arial"/>
              </w:rPr>
            </w:pPr>
          </w:p>
        </w:tc>
      </w:tr>
    </w:tbl>
    <w:p w:rsidR="009F0853" w:rsidRDefault="009F0853" w:rsidP="009F0853">
      <w:pPr>
        <w:spacing w:after="120" w:line="360" w:lineRule="auto"/>
        <w:ind w:left="0" w:firstLine="284"/>
        <w:jc w:val="both"/>
        <w:rPr>
          <w:rFonts w:ascii="Arial" w:hAnsi="Arial" w:cs="Arial"/>
        </w:rPr>
      </w:pPr>
    </w:p>
    <w:tbl>
      <w:tblPr>
        <w:tblStyle w:val="-6"/>
        <w:tblW w:w="9180" w:type="dxa"/>
        <w:tblLook w:val="04A0"/>
      </w:tblPr>
      <w:tblGrid>
        <w:gridCol w:w="763"/>
        <w:gridCol w:w="3969"/>
        <w:gridCol w:w="4448"/>
      </w:tblGrid>
      <w:tr w:rsidR="00A30CE9" w:rsidRPr="00A30CE9" w:rsidTr="00A30CE9">
        <w:trPr>
          <w:cnfStyle w:val="100000000000"/>
        </w:trPr>
        <w:tc>
          <w:tcPr>
            <w:cnfStyle w:val="001000000000"/>
            <w:tcW w:w="763" w:type="dxa"/>
            <w:shd w:val="clear" w:color="auto" w:fill="D99594" w:themeFill="accent2" w:themeFillTint="99"/>
          </w:tcPr>
          <w:p w:rsidR="00A30CE9" w:rsidRPr="00A30CE9" w:rsidRDefault="00A30CE9" w:rsidP="00A316EB">
            <w:pPr>
              <w:spacing w:after="120" w:line="360" w:lineRule="auto"/>
              <w:ind w:left="0" w:firstLine="0"/>
              <w:jc w:val="center"/>
              <w:rPr>
                <w:rFonts w:ascii="Arial" w:hAnsi="Arial" w:cs="Arial"/>
              </w:rPr>
            </w:pPr>
            <w:r w:rsidRPr="00A30CE9">
              <w:rPr>
                <w:rFonts w:ascii="Arial" w:hAnsi="Arial" w:cs="Arial"/>
              </w:rPr>
              <w:t>Α/Α</w:t>
            </w:r>
          </w:p>
        </w:tc>
        <w:tc>
          <w:tcPr>
            <w:tcW w:w="3969" w:type="dxa"/>
            <w:shd w:val="clear" w:color="auto" w:fill="D99594" w:themeFill="accent2" w:themeFillTint="99"/>
          </w:tcPr>
          <w:p w:rsidR="00A30CE9" w:rsidRPr="00A30CE9" w:rsidRDefault="00A30CE9" w:rsidP="00A316EB">
            <w:pPr>
              <w:spacing w:after="120" w:line="360" w:lineRule="auto"/>
              <w:ind w:left="0" w:firstLine="0"/>
              <w:jc w:val="center"/>
              <w:cnfStyle w:val="100000000000"/>
              <w:rPr>
                <w:rFonts w:ascii="Arial" w:hAnsi="Arial" w:cs="Arial"/>
              </w:rPr>
            </w:pPr>
            <w:r>
              <w:rPr>
                <w:rFonts w:ascii="Arial" w:hAnsi="Arial" w:cs="Arial"/>
              </w:rPr>
              <w:t>ΥΛΙΚΑ</w:t>
            </w:r>
          </w:p>
        </w:tc>
        <w:tc>
          <w:tcPr>
            <w:tcW w:w="4448" w:type="dxa"/>
            <w:shd w:val="clear" w:color="auto" w:fill="D99594" w:themeFill="accent2" w:themeFillTint="99"/>
          </w:tcPr>
          <w:p w:rsidR="00A30CE9" w:rsidRPr="00A30CE9" w:rsidRDefault="00A30CE9" w:rsidP="00A316EB">
            <w:pPr>
              <w:spacing w:after="120" w:line="360" w:lineRule="auto"/>
              <w:ind w:left="0" w:firstLine="0"/>
              <w:jc w:val="center"/>
              <w:cnfStyle w:val="100000000000"/>
              <w:rPr>
                <w:rFonts w:ascii="Arial" w:hAnsi="Arial" w:cs="Arial"/>
              </w:rPr>
            </w:pPr>
            <w:r w:rsidRPr="00A30CE9">
              <w:rPr>
                <w:rFonts w:ascii="Arial" w:hAnsi="Arial" w:cs="Arial"/>
              </w:rPr>
              <w:t>ΧΡΗΣΗ</w:t>
            </w:r>
          </w:p>
        </w:tc>
      </w:tr>
      <w:tr w:rsidR="00A30CE9" w:rsidTr="00A30CE9">
        <w:trPr>
          <w:cnfStyle w:val="000000100000"/>
        </w:trPr>
        <w:tc>
          <w:tcPr>
            <w:cnfStyle w:val="001000000000"/>
            <w:tcW w:w="763" w:type="dxa"/>
          </w:tcPr>
          <w:p w:rsidR="00A30CE9" w:rsidRDefault="00A30CE9" w:rsidP="00A316EB">
            <w:pPr>
              <w:spacing w:after="120" w:line="360" w:lineRule="auto"/>
              <w:ind w:left="0" w:firstLine="0"/>
              <w:jc w:val="both"/>
              <w:rPr>
                <w:rFonts w:ascii="Arial" w:hAnsi="Arial" w:cs="Arial"/>
              </w:rPr>
            </w:pPr>
          </w:p>
        </w:tc>
        <w:tc>
          <w:tcPr>
            <w:tcW w:w="3969" w:type="dxa"/>
          </w:tcPr>
          <w:p w:rsidR="00A30CE9" w:rsidRDefault="00A30CE9" w:rsidP="00A316EB">
            <w:pPr>
              <w:spacing w:after="120" w:line="360" w:lineRule="auto"/>
              <w:ind w:left="0" w:firstLine="0"/>
              <w:jc w:val="both"/>
              <w:cnfStyle w:val="000000100000"/>
              <w:rPr>
                <w:rFonts w:ascii="Arial" w:hAnsi="Arial" w:cs="Arial"/>
              </w:rPr>
            </w:pPr>
          </w:p>
        </w:tc>
        <w:tc>
          <w:tcPr>
            <w:tcW w:w="4448" w:type="dxa"/>
          </w:tcPr>
          <w:p w:rsidR="00A30CE9" w:rsidRDefault="00A30CE9" w:rsidP="00A316EB">
            <w:pPr>
              <w:spacing w:after="120" w:line="360" w:lineRule="auto"/>
              <w:ind w:left="0" w:firstLine="0"/>
              <w:jc w:val="both"/>
              <w:cnfStyle w:val="000000100000"/>
              <w:rPr>
                <w:rFonts w:ascii="Arial" w:hAnsi="Arial" w:cs="Arial"/>
              </w:rPr>
            </w:pPr>
          </w:p>
        </w:tc>
      </w:tr>
      <w:tr w:rsidR="00A30CE9" w:rsidTr="00A30CE9">
        <w:trPr>
          <w:cnfStyle w:val="000000010000"/>
        </w:trPr>
        <w:tc>
          <w:tcPr>
            <w:cnfStyle w:val="001000000000"/>
            <w:tcW w:w="763" w:type="dxa"/>
          </w:tcPr>
          <w:p w:rsidR="00A30CE9" w:rsidRDefault="00A30CE9" w:rsidP="00A316EB">
            <w:pPr>
              <w:spacing w:after="120" w:line="360" w:lineRule="auto"/>
              <w:ind w:left="0" w:firstLine="0"/>
              <w:jc w:val="both"/>
              <w:rPr>
                <w:rFonts w:ascii="Arial" w:hAnsi="Arial" w:cs="Arial"/>
              </w:rPr>
            </w:pPr>
          </w:p>
        </w:tc>
        <w:tc>
          <w:tcPr>
            <w:tcW w:w="3969" w:type="dxa"/>
          </w:tcPr>
          <w:p w:rsidR="00A30CE9" w:rsidRDefault="00A30CE9" w:rsidP="00A316EB">
            <w:pPr>
              <w:spacing w:after="120" w:line="360" w:lineRule="auto"/>
              <w:ind w:left="0" w:firstLine="0"/>
              <w:jc w:val="both"/>
              <w:cnfStyle w:val="000000010000"/>
              <w:rPr>
                <w:rFonts w:ascii="Arial" w:hAnsi="Arial" w:cs="Arial"/>
              </w:rPr>
            </w:pPr>
          </w:p>
        </w:tc>
        <w:tc>
          <w:tcPr>
            <w:tcW w:w="4448" w:type="dxa"/>
          </w:tcPr>
          <w:p w:rsidR="00A30CE9" w:rsidRDefault="00A30CE9" w:rsidP="00A316EB">
            <w:pPr>
              <w:spacing w:after="120" w:line="360" w:lineRule="auto"/>
              <w:ind w:left="0" w:firstLine="0"/>
              <w:jc w:val="both"/>
              <w:cnfStyle w:val="000000010000"/>
              <w:rPr>
                <w:rFonts w:ascii="Arial" w:hAnsi="Arial" w:cs="Arial"/>
              </w:rPr>
            </w:pPr>
          </w:p>
        </w:tc>
      </w:tr>
      <w:tr w:rsidR="00A30CE9" w:rsidTr="00A30CE9">
        <w:trPr>
          <w:cnfStyle w:val="000000100000"/>
        </w:trPr>
        <w:tc>
          <w:tcPr>
            <w:cnfStyle w:val="001000000000"/>
            <w:tcW w:w="763" w:type="dxa"/>
          </w:tcPr>
          <w:p w:rsidR="00A30CE9" w:rsidRDefault="00A30CE9" w:rsidP="00A316EB">
            <w:pPr>
              <w:spacing w:after="120" w:line="360" w:lineRule="auto"/>
              <w:ind w:left="0" w:firstLine="0"/>
              <w:jc w:val="both"/>
              <w:rPr>
                <w:rFonts w:ascii="Arial" w:hAnsi="Arial" w:cs="Arial"/>
              </w:rPr>
            </w:pPr>
          </w:p>
        </w:tc>
        <w:tc>
          <w:tcPr>
            <w:tcW w:w="3969" w:type="dxa"/>
          </w:tcPr>
          <w:p w:rsidR="00A30CE9" w:rsidRDefault="00A30CE9" w:rsidP="00A316EB">
            <w:pPr>
              <w:spacing w:after="120" w:line="360" w:lineRule="auto"/>
              <w:ind w:left="0" w:firstLine="0"/>
              <w:jc w:val="both"/>
              <w:cnfStyle w:val="000000100000"/>
              <w:rPr>
                <w:rFonts w:ascii="Arial" w:hAnsi="Arial" w:cs="Arial"/>
              </w:rPr>
            </w:pPr>
          </w:p>
        </w:tc>
        <w:tc>
          <w:tcPr>
            <w:tcW w:w="4448" w:type="dxa"/>
          </w:tcPr>
          <w:p w:rsidR="00A30CE9" w:rsidRDefault="00A30CE9" w:rsidP="00A316EB">
            <w:pPr>
              <w:spacing w:after="120" w:line="360" w:lineRule="auto"/>
              <w:ind w:left="0" w:firstLine="0"/>
              <w:jc w:val="both"/>
              <w:cnfStyle w:val="000000100000"/>
              <w:rPr>
                <w:rFonts w:ascii="Arial" w:hAnsi="Arial" w:cs="Arial"/>
              </w:rPr>
            </w:pPr>
          </w:p>
        </w:tc>
      </w:tr>
      <w:tr w:rsidR="00A30CE9" w:rsidTr="00A30CE9">
        <w:trPr>
          <w:cnfStyle w:val="000000010000"/>
        </w:trPr>
        <w:tc>
          <w:tcPr>
            <w:cnfStyle w:val="001000000000"/>
            <w:tcW w:w="763" w:type="dxa"/>
          </w:tcPr>
          <w:p w:rsidR="00A30CE9" w:rsidRDefault="00A30CE9" w:rsidP="00A316EB">
            <w:pPr>
              <w:spacing w:after="120" w:line="360" w:lineRule="auto"/>
              <w:ind w:left="0" w:firstLine="0"/>
              <w:jc w:val="both"/>
              <w:rPr>
                <w:rFonts w:ascii="Arial" w:hAnsi="Arial" w:cs="Arial"/>
              </w:rPr>
            </w:pPr>
          </w:p>
        </w:tc>
        <w:tc>
          <w:tcPr>
            <w:tcW w:w="3969" w:type="dxa"/>
          </w:tcPr>
          <w:p w:rsidR="00A30CE9" w:rsidRDefault="00A30CE9" w:rsidP="00A316EB">
            <w:pPr>
              <w:spacing w:after="120" w:line="360" w:lineRule="auto"/>
              <w:ind w:left="0" w:firstLine="0"/>
              <w:jc w:val="both"/>
              <w:cnfStyle w:val="000000010000"/>
              <w:rPr>
                <w:rFonts w:ascii="Arial" w:hAnsi="Arial" w:cs="Arial"/>
              </w:rPr>
            </w:pPr>
          </w:p>
        </w:tc>
        <w:tc>
          <w:tcPr>
            <w:tcW w:w="4448" w:type="dxa"/>
          </w:tcPr>
          <w:p w:rsidR="00A30CE9" w:rsidRDefault="00A30CE9" w:rsidP="00A316EB">
            <w:pPr>
              <w:spacing w:after="120" w:line="360" w:lineRule="auto"/>
              <w:ind w:left="0" w:firstLine="0"/>
              <w:jc w:val="both"/>
              <w:cnfStyle w:val="000000010000"/>
              <w:rPr>
                <w:rFonts w:ascii="Arial" w:hAnsi="Arial" w:cs="Arial"/>
              </w:rPr>
            </w:pPr>
          </w:p>
        </w:tc>
      </w:tr>
      <w:tr w:rsidR="00A30CE9" w:rsidTr="00A30CE9">
        <w:trPr>
          <w:cnfStyle w:val="000000100000"/>
        </w:trPr>
        <w:tc>
          <w:tcPr>
            <w:cnfStyle w:val="001000000000"/>
            <w:tcW w:w="763" w:type="dxa"/>
          </w:tcPr>
          <w:p w:rsidR="00A30CE9" w:rsidRDefault="00A30CE9" w:rsidP="00A316EB">
            <w:pPr>
              <w:spacing w:after="120" w:line="360" w:lineRule="auto"/>
              <w:ind w:left="0" w:firstLine="0"/>
              <w:jc w:val="both"/>
              <w:rPr>
                <w:rFonts w:ascii="Arial" w:hAnsi="Arial" w:cs="Arial"/>
              </w:rPr>
            </w:pPr>
          </w:p>
        </w:tc>
        <w:tc>
          <w:tcPr>
            <w:tcW w:w="3969" w:type="dxa"/>
          </w:tcPr>
          <w:p w:rsidR="00A30CE9" w:rsidRDefault="00A30CE9" w:rsidP="00A316EB">
            <w:pPr>
              <w:spacing w:after="120" w:line="360" w:lineRule="auto"/>
              <w:ind w:left="0" w:firstLine="0"/>
              <w:jc w:val="both"/>
              <w:cnfStyle w:val="000000100000"/>
              <w:rPr>
                <w:rFonts w:ascii="Arial" w:hAnsi="Arial" w:cs="Arial"/>
              </w:rPr>
            </w:pPr>
          </w:p>
        </w:tc>
        <w:tc>
          <w:tcPr>
            <w:tcW w:w="4448" w:type="dxa"/>
          </w:tcPr>
          <w:p w:rsidR="00A30CE9" w:rsidRDefault="00A30CE9" w:rsidP="00A316EB">
            <w:pPr>
              <w:spacing w:after="120" w:line="360" w:lineRule="auto"/>
              <w:ind w:left="0" w:firstLine="0"/>
              <w:jc w:val="both"/>
              <w:cnfStyle w:val="000000100000"/>
              <w:rPr>
                <w:rFonts w:ascii="Arial" w:hAnsi="Arial" w:cs="Arial"/>
              </w:rPr>
            </w:pPr>
          </w:p>
        </w:tc>
      </w:tr>
      <w:tr w:rsidR="00A30CE9" w:rsidTr="00A30CE9">
        <w:trPr>
          <w:cnfStyle w:val="000000010000"/>
        </w:trPr>
        <w:tc>
          <w:tcPr>
            <w:cnfStyle w:val="001000000000"/>
            <w:tcW w:w="763" w:type="dxa"/>
          </w:tcPr>
          <w:p w:rsidR="00A30CE9" w:rsidRDefault="00A30CE9" w:rsidP="00A316EB">
            <w:pPr>
              <w:spacing w:after="120" w:line="360" w:lineRule="auto"/>
              <w:ind w:left="0" w:firstLine="0"/>
              <w:jc w:val="both"/>
              <w:rPr>
                <w:rFonts w:ascii="Arial" w:hAnsi="Arial" w:cs="Arial"/>
              </w:rPr>
            </w:pPr>
          </w:p>
        </w:tc>
        <w:tc>
          <w:tcPr>
            <w:tcW w:w="3969" w:type="dxa"/>
          </w:tcPr>
          <w:p w:rsidR="00A30CE9" w:rsidRDefault="00A30CE9" w:rsidP="00A316EB">
            <w:pPr>
              <w:spacing w:after="120" w:line="360" w:lineRule="auto"/>
              <w:ind w:left="0" w:firstLine="0"/>
              <w:jc w:val="both"/>
              <w:cnfStyle w:val="000000010000"/>
              <w:rPr>
                <w:rFonts w:ascii="Arial" w:hAnsi="Arial" w:cs="Arial"/>
              </w:rPr>
            </w:pPr>
          </w:p>
        </w:tc>
        <w:tc>
          <w:tcPr>
            <w:tcW w:w="4448" w:type="dxa"/>
          </w:tcPr>
          <w:p w:rsidR="00A30CE9" w:rsidRDefault="00A30CE9" w:rsidP="00A316EB">
            <w:pPr>
              <w:spacing w:after="120" w:line="360" w:lineRule="auto"/>
              <w:ind w:left="0" w:firstLine="0"/>
              <w:jc w:val="both"/>
              <w:cnfStyle w:val="000000010000"/>
              <w:rPr>
                <w:rFonts w:ascii="Arial" w:hAnsi="Arial" w:cs="Arial"/>
              </w:rPr>
            </w:pPr>
          </w:p>
        </w:tc>
      </w:tr>
    </w:tbl>
    <w:p w:rsidR="00A30CE9" w:rsidRDefault="00A30CE9" w:rsidP="009F0853">
      <w:pPr>
        <w:spacing w:after="120" w:line="360" w:lineRule="auto"/>
        <w:ind w:left="0" w:firstLine="284"/>
        <w:jc w:val="both"/>
        <w:rPr>
          <w:rFonts w:ascii="Arial" w:hAnsi="Arial" w:cs="Arial"/>
        </w:rPr>
      </w:pPr>
    </w:p>
    <w:p w:rsidR="00A30CE9" w:rsidRDefault="00A30CE9" w:rsidP="009F0853">
      <w:pPr>
        <w:spacing w:after="120" w:line="360" w:lineRule="auto"/>
        <w:ind w:left="0" w:firstLine="284"/>
        <w:jc w:val="both"/>
        <w:rPr>
          <w:rFonts w:ascii="Arial" w:hAnsi="Arial" w:cs="Arial"/>
        </w:rPr>
      </w:pPr>
    </w:p>
    <w:tbl>
      <w:tblPr>
        <w:tblStyle w:val="-3"/>
        <w:tblW w:w="9180" w:type="dxa"/>
        <w:tblLook w:val="04A0"/>
      </w:tblPr>
      <w:tblGrid>
        <w:gridCol w:w="763"/>
        <w:gridCol w:w="3969"/>
        <w:gridCol w:w="4448"/>
      </w:tblGrid>
      <w:tr w:rsidR="00A30CE9" w:rsidRPr="00A30CE9" w:rsidTr="00A30CE9">
        <w:trPr>
          <w:cnfStyle w:val="100000000000"/>
        </w:trPr>
        <w:tc>
          <w:tcPr>
            <w:cnfStyle w:val="001000000000"/>
            <w:tcW w:w="763" w:type="dxa"/>
            <w:shd w:val="clear" w:color="auto" w:fill="92D050"/>
          </w:tcPr>
          <w:p w:rsidR="00A30CE9" w:rsidRPr="00A30CE9" w:rsidRDefault="00A30CE9" w:rsidP="00A316EB">
            <w:pPr>
              <w:spacing w:after="120" w:line="360" w:lineRule="auto"/>
              <w:ind w:left="0" w:firstLine="0"/>
              <w:jc w:val="center"/>
              <w:rPr>
                <w:rFonts w:ascii="Arial" w:hAnsi="Arial" w:cs="Arial"/>
              </w:rPr>
            </w:pPr>
            <w:r w:rsidRPr="00A30CE9">
              <w:rPr>
                <w:rFonts w:ascii="Arial" w:hAnsi="Arial" w:cs="Arial"/>
              </w:rPr>
              <w:t>Α/Α</w:t>
            </w:r>
          </w:p>
        </w:tc>
        <w:tc>
          <w:tcPr>
            <w:tcW w:w="3969" w:type="dxa"/>
            <w:shd w:val="clear" w:color="auto" w:fill="92D050"/>
          </w:tcPr>
          <w:p w:rsidR="00A30CE9" w:rsidRPr="00A30CE9" w:rsidRDefault="00A30CE9" w:rsidP="00135478">
            <w:pPr>
              <w:spacing w:after="120" w:line="360" w:lineRule="auto"/>
              <w:ind w:left="0" w:firstLine="0"/>
              <w:jc w:val="center"/>
              <w:cnfStyle w:val="100000000000"/>
              <w:rPr>
                <w:rFonts w:ascii="Arial" w:hAnsi="Arial" w:cs="Arial"/>
              </w:rPr>
            </w:pPr>
            <w:r>
              <w:rPr>
                <w:rFonts w:ascii="Arial" w:hAnsi="Arial" w:cs="Arial"/>
              </w:rPr>
              <w:t>Α</w:t>
            </w:r>
            <w:r w:rsidR="00135478">
              <w:rPr>
                <w:rFonts w:ascii="Arial" w:hAnsi="Arial" w:cs="Arial"/>
              </w:rPr>
              <w:t>Ϋ</w:t>
            </w:r>
            <w:r>
              <w:rPr>
                <w:rFonts w:ascii="Arial" w:hAnsi="Arial" w:cs="Arial"/>
              </w:rPr>
              <w:t xml:space="preserve">ΛΑ </w:t>
            </w:r>
          </w:p>
        </w:tc>
        <w:tc>
          <w:tcPr>
            <w:tcW w:w="4448" w:type="dxa"/>
            <w:shd w:val="clear" w:color="auto" w:fill="92D050"/>
          </w:tcPr>
          <w:p w:rsidR="00A30CE9" w:rsidRPr="00A30CE9" w:rsidRDefault="00A30CE9" w:rsidP="00A316EB">
            <w:pPr>
              <w:spacing w:after="120" w:line="360" w:lineRule="auto"/>
              <w:ind w:left="0" w:firstLine="0"/>
              <w:jc w:val="center"/>
              <w:cnfStyle w:val="100000000000"/>
              <w:rPr>
                <w:rFonts w:ascii="Arial" w:hAnsi="Arial" w:cs="Arial"/>
              </w:rPr>
            </w:pPr>
            <w:r w:rsidRPr="00A30CE9">
              <w:rPr>
                <w:rFonts w:ascii="Arial" w:hAnsi="Arial" w:cs="Arial"/>
              </w:rPr>
              <w:t>ΧΡΗΣΗ</w:t>
            </w:r>
          </w:p>
        </w:tc>
      </w:tr>
      <w:tr w:rsidR="00A30CE9" w:rsidTr="00A30CE9">
        <w:trPr>
          <w:cnfStyle w:val="000000100000"/>
        </w:trPr>
        <w:tc>
          <w:tcPr>
            <w:cnfStyle w:val="001000000000"/>
            <w:tcW w:w="763" w:type="dxa"/>
          </w:tcPr>
          <w:p w:rsidR="00A30CE9" w:rsidRDefault="00A30CE9" w:rsidP="00A316EB">
            <w:pPr>
              <w:spacing w:after="120" w:line="360" w:lineRule="auto"/>
              <w:ind w:left="0" w:firstLine="0"/>
              <w:jc w:val="both"/>
              <w:rPr>
                <w:rFonts w:ascii="Arial" w:hAnsi="Arial" w:cs="Arial"/>
              </w:rPr>
            </w:pPr>
          </w:p>
        </w:tc>
        <w:tc>
          <w:tcPr>
            <w:tcW w:w="3969" w:type="dxa"/>
          </w:tcPr>
          <w:p w:rsidR="00A30CE9" w:rsidRDefault="00A30CE9" w:rsidP="00A316EB">
            <w:pPr>
              <w:spacing w:after="120" w:line="360" w:lineRule="auto"/>
              <w:ind w:left="0" w:firstLine="0"/>
              <w:jc w:val="both"/>
              <w:cnfStyle w:val="000000100000"/>
              <w:rPr>
                <w:rFonts w:ascii="Arial" w:hAnsi="Arial" w:cs="Arial"/>
              </w:rPr>
            </w:pPr>
          </w:p>
        </w:tc>
        <w:tc>
          <w:tcPr>
            <w:tcW w:w="4448" w:type="dxa"/>
          </w:tcPr>
          <w:p w:rsidR="00A30CE9" w:rsidRDefault="00A30CE9" w:rsidP="00A316EB">
            <w:pPr>
              <w:spacing w:after="120" w:line="360" w:lineRule="auto"/>
              <w:ind w:left="0" w:firstLine="0"/>
              <w:jc w:val="both"/>
              <w:cnfStyle w:val="000000100000"/>
              <w:rPr>
                <w:rFonts w:ascii="Arial" w:hAnsi="Arial" w:cs="Arial"/>
              </w:rPr>
            </w:pPr>
          </w:p>
        </w:tc>
      </w:tr>
      <w:tr w:rsidR="00A30CE9" w:rsidTr="00A30CE9">
        <w:trPr>
          <w:cnfStyle w:val="000000010000"/>
        </w:trPr>
        <w:tc>
          <w:tcPr>
            <w:cnfStyle w:val="001000000000"/>
            <w:tcW w:w="763" w:type="dxa"/>
          </w:tcPr>
          <w:p w:rsidR="00A30CE9" w:rsidRDefault="00A30CE9" w:rsidP="00A316EB">
            <w:pPr>
              <w:spacing w:after="120" w:line="360" w:lineRule="auto"/>
              <w:ind w:left="0" w:firstLine="0"/>
              <w:jc w:val="both"/>
              <w:rPr>
                <w:rFonts w:ascii="Arial" w:hAnsi="Arial" w:cs="Arial"/>
              </w:rPr>
            </w:pPr>
          </w:p>
        </w:tc>
        <w:tc>
          <w:tcPr>
            <w:tcW w:w="3969" w:type="dxa"/>
          </w:tcPr>
          <w:p w:rsidR="00A30CE9" w:rsidRDefault="00A30CE9" w:rsidP="00A316EB">
            <w:pPr>
              <w:spacing w:after="120" w:line="360" w:lineRule="auto"/>
              <w:ind w:left="0" w:firstLine="0"/>
              <w:jc w:val="both"/>
              <w:cnfStyle w:val="000000010000"/>
              <w:rPr>
                <w:rFonts w:ascii="Arial" w:hAnsi="Arial" w:cs="Arial"/>
              </w:rPr>
            </w:pPr>
          </w:p>
        </w:tc>
        <w:tc>
          <w:tcPr>
            <w:tcW w:w="4448" w:type="dxa"/>
          </w:tcPr>
          <w:p w:rsidR="00A30CE9" w:rsidRDefault="00A30CE9" w:rsidP="00A316EB">
            <w:pPr>
              <w:spacing w:after="120" w:line="360" w:lineRule="auto"/>
              <w:ind w:left="0" w:firstLine="0"/>
              <w:jc w:val="both"/>
              <w:cnfStyle w:val="000000010000"/>
              <w:rPr>
                <w:rFonts w:ascii="Arial" w:hAnsi="Arial" w:cs="Arial"/>
              </w:rPr>
            </w:pPr>
          </w:p>
        </w:tc>
      </w:tr>
      <w:tr w:rsidR="00A30CE9" w:rsidTr="00A30CE9">
        <w:trPr>
          <w:cnfStyle w:val="000000100000"/>
        </w:trPr>
        <w:tc>
          <w:tcPr>
            <w:cnfStyle w:val="001000000000"/>
            <w:tcW w:w="763" w:type="dxa"/>
          </w:tcPr>
          <w:p w:rsidR="00A30CE9" w:rsidRDefault="00A30CE9" w:rsidP="00A316EB">
            <w:pPr>
              <w:spacing w:after="120" w:line="360" w:lineRule="auto"/>
              <w:ind w:left="0" w:firstLine="0"/>
              <w:jc w:val="both"/>
              <w:rPr>
                <w:rFonts w:ascii="Arial" w:hAnsi="Arial" w:cs="Arial"/>
              </w:rPr>
            </w:pPr>
          </w:p>
        </w:tc>
        <w:tc>
          <w:tcPr>
            <w:tcW w:w="3969" w:type="dxa"/>
          </w:tcPr>
          <w:p w:rsidR="00A30CE9" w:rsidRDefault="00A30CE9" w:rsidP="00A316EB">
            <w:pPr>
              <w:spacing w:after="120" w:line="360" w:lineRule="auto"/>
              <w:ind w:left="0" w:firstLine="0"/>
              <w:jc w:val="both"/>
              <w:cnfStyle w:val="000000100000"/>
              <w:rPr>
                <w:rFonts w:ascii="Arial" w:hAnsi="Arial" w:cs="Arial"/>
              </w:rPr>
            </w:pPr>
          </w:p>
        </w:tc>
        <w:tc>
          <w:tcPr>
            <w:tcW w:w="4448" w:type="dxa"/>
          </w:tcPr>
          <w:p w:rsidR="00A30CE9" w:rsidRDefault="00A30CE9" w:rsidP="00A316EB">
            <w:pPr>
              <w:spacing w:after="120" w:line="360" w:lineRule="auto"/>
              <w:ind w:left="0" w:firstLine="0"/>
              <w:jc w:val="both"/>
              <w:cnfStyle w:val="000000100000"/>
              <w:rPr>
                <w:rFonts w:ascii="Arial" w:hAnsi="Arial" w:cs="Arial"/>
              </w:rPr>
            </w:pPr>
          </w:p>
        </w:tc>
      </w:tr>
      <w:tr w:rsidR="00A30CE9" w:rsidTr="00A30CE9">
        <w:trPr>
          <w:cnfStyle w:val="000000010000"/>
        </w:trPr>
        <w:tc>
          <w:tcPr>
            <w:cnfStyle w:val="001000000000"/>
            <w:tcW w:w="763" w:type="dxa"/>
          </w:tcPr>
          <w:p w:rsidR="00A30CE9" w:rsidRDefault="00A30CE9" w:rsidP="00A316EB">
            <w:pPr>
              <w:spacing w:after="120" w:line="360" w:lineRule="auto"/>
              <w:ind w:left="0" w:firstLine="0"/>
              <w:jc w:val="both"/>
              <w:rPr>
                <w:rFonts w:ascii="Arial" w:hAnsi="Arial" w:cs="Arial"/>
              </w:rPr>
            </w:pPr>
          </w:p>
        </w:tc>
        <w:tc>
          <w:tcPr>
            <w:tcW w:w="3969" w:type="dxa"/>
          </w:tcPr>
          <w:p w:rsidR="00A30CE9" w:rsidRDefault="00A30CE9" w:rsidP="00A316EB">
            <w:pPr>
              <w:spacing w:after="120" w:line="360" w:lineRule="auto"/>
              <w:ind w:left="0" w:firstLine="0"/>
              <w:jc w:val="both"/>
              <w:cnfStyle w:val="000000010000"/>
              <w:rPr>
                <w:rFonts w:ascii="Arial" w:hAnsi="Arial" w:cs="Arial"/>
              </w:rPr>
            </w:pPr>
          </w:p>
        </w:tc>
        <w:tc>
          <w:tcPr>
            <w:tcW w:w="4448" w:type="dxa"/>
          </w:tcPr>
          <w:p w:rsidR="00A30CE9" w:rsidRDefault="00A30CE9" w:rsidP="00A316EB">
            <w:pPr>
              <w:spacing w:after="120" w:line="360" w:lineRule="auto"/>
              <w:ind w:left="0" w:firstLine="0"/>
              <w:jc w:val="both"/>
              <w:cnfStyle w:val="000000010000"/>
              <w:rPr>
                <w:rFonts w:ascii="Arial" w:hAnsi="Arial" w:cs="Arial"/>
              </w:rPr>
            </w:pPr>
          </w:p>
        </w:tc>
      </w:tr>
      <w:tr w:rsidR="00A30CE9" w:rsidTr="00A30CE9">
        <w:trPr>
          <w:cnfStyle w:val="000000100000"/>
        </w:trPr>
        <w:tc>
          <w:tcPr>
            <w:cnfStyle w:val="001000000000"/>
            <w:tcW w:w="763" w:type="dxa"/>
          </w:tcPr>
          <w:p w:rsidR="00A30CE9" w:rsidRDefault="00A30CE9" w:rsidP="00A316EB">
            <w:pPr>
              <w:spacing w:after="120" w:line="360" w:lineRule="auto"/>
              <w:ind w:left="0" w:firstLine="0"/>
              <w:jc w:val="both"/>
              <w:rPr>
                <w:rFonts w:ascii="Arial" w:hAnsi="Arial" w:cs="Arial"/>
              </w:rPr>
            </w:pPr>
          </w:p>
        </w:tc>
        <w:tc>
          <w:tcPr>
            <w:tcW w:w="3969" w:type="dxa"/>
          </w:tcPr>
          <w:p w:rsidR="00A30CE9" w:rsidRDefault="00A30CE9" w:rsidP="00A316EB">
            <w:pPr>
              <w:spacing w:after="120" w:line="360" w:lineRule="auto"/>
              <w:ind w:left="0" w:firstLine="0"/>
              <w:jc w:val="both"/>
              <w:cnfStyle w:val="000000100000"/>
              <w:rPr>
                <w:rFonts w:ascii="Arial" w:hAnsi="Arial" w:cs="Arial"/>
              </w:rPr>
            </w:pPr>
          </w:p>
        </w:tc>
        <w:tc>
          <w:tcPr>
            <w:tcW w:w="4448" w:type="dxa"/>
          </w:tcPr>
          <w:p w:rsidR="00A30CE9" w:rsidRDefault="00A30CE9" w:rsidP="00A316EB">
            <w:pPr>
              <w:spacing w:after="120" w:line="360" w:lineRule="auto"/>
              <w:ind w:left="0" w:firstLine="0"/>
              <w:jc w:val="both"/>
              <w:cnfStyle w:val="000000100000"/>
              <w:rPr>
                <w:rFonts w:ascii="Arial" w:hAnsi="Arial" w:cs="Arial"/>
              </w:rPr>
            </w:pPr>
          </w:p>
        </w:tc>
      </w:tr>
      <w:tr w:rsidR="00A30CE9" w:rsidTr="00A30CE9">
        <w:trPr>
          <w:cnfStyle w:val="000000010000"/>
        </w:trPr>
        <w:tc>
          <w:tcPr>
            <w:cnfStyle w:val="001000000000"/>
            <w:tcW w:w="763" w:type="dxa"/>
          </w:tcPr>
          <w:p w:rsidR="00A30CE9" w:rsidRDefault="00A30CE9" w:rsidP="00A316EB">
            <w:pPr>
              <w:spacing w:after="120" w:line="360" w:lineRule="auto"/>
              <w:ind w:left="0" w:firstLine="0"/>
              <w:jc w:val="both"/>
              <w:rPr>
                <w:rFonts w:ascii="Arial" w:hAnsi="Arial" w:cs="Arial"/>
              </w:rPr>
            </w:pPr>
          </w:p>
        </w:tc>
        <w:tc>
          <w:tcPr>
            <w:tcW w:w="3969" w:type="dxa"/>
          </w:tcPr>
          <w:p w:rsidR="00A30CE9" w:rsidRDefault="00A30CE9" w:rsidP="00A316EB">
            <w:pPr>
              <w:spacing w:after="120" w:line="360" w:lineRule="auto"/>
              <w:ind w:left="0" w:firstLine="0"/>
              <w:jc w:val="both"/>
              <w:cnfStyle w:val="000000010000"/>
              <w:rPr>
                <w:rFonts w:ascii="Arial" w:hAnsi="Arial" w:cs="Arial"/>
              </w:rPr>
            </w:pPr>
          </w:p>
        </w:tc>
        <w:tc>
          <w:tcPr>
            <w:tcW w:w="4448" w:type="dxa"/>
          </w:tcPr>
          <w:p w:rsidR="00A30CE9" w:rsidRDefault="00A30CE9" w:rsidP="00A316EB">
            <w:pPr>
              <w:spacing w:after="120" w:line="360" w:lineRule="auto"/>
              <w:ind w:left="0" w:firstLine="0"/>
              <w:jc w:val="both"/>
              <w:cnfStyle w:val="000000010000"/>
              <w:rPr>
                <w:rFonts w:ascii="Arial" w:hAnsi="Arial" w:cs="Arial"/>
              </w:rPr>
            </w:pPr>
          </w:p>
        </w:tc>
      </w:tr>
    </w:tbl>
    <w:p w:rsidR="00A30CE9" w:rsidRPr="009F0853" w:rsidRDefault="00A30CE9" w:rsidP="009F0853">
      <w:pPr>
        <w:spacing w:after="120" w:line="360" w:lineRule="auto"/>
        <w:ind w:left="0" w:firstLine="284"/>
        <w:jc w:val="both"/>
        <w:rPr>
          <w:rFonts w:ascii="Arial" w:hAnsi="Arial" w:cs="Arial"/>
        </w:rPr>
      </w:pPr>
    </w:p>
    <w:p w:rsidR="00135478" w:rsidRDefault="00135478" w:rsidP="009F0853">
      <w:pPr>
        <w:pStyle w:val="2"/>
        <w:spacing w:before="0" w:after="120" w:line="360" w:lineRule="auto"/>
        <w:ind w:left="0" w:firstLine="284"/>
        <w:jc w:val="both"/>
      </w:pPr>
    </w:p>
    <w:p w:rsidR="009F0853" w:rsidRPr="009F0853" w:rsidRDefault="002642E8" w:rsidP="009F0853">
      <w:pPr>
        <w:pStyle w:val="2"/>
        <w:spacing w:before="0" w:after="120" w:line="360" w:lineRule="auto"/>
        <w:ind w:left="0" w:firstLine="284"/>
        <w:jc w:val="both"/>
      </w:pPr>
      <w:r w:rsidRPr="002642E8">
        <w:rPr>
          <w:rFonts w:cs="Arial"/>
          <w:bCs w:val="0"/>
          <w:noProof/>
          <w:color w:val="000000"/>
        </w:rPr>
        <w:lastRenderedPageBreak/>
        <w:pict>
          <v:shape id="_x0000_s1104" type="#_x0000_t98" style="position:absolute;left:0;text-align:left;margin-left:-22.85pt;margin-top:12.75pt;width:485pt;height:74.85pt;z-index:251714560" wrapcoords="21233 0 -33 2376 -33 20952 134 22032 167 22032 334 22032 367 22032 501 20736 13087 20736 21667 19440 21667 2592 21600 648 21533 0 21233 0" fillcolor="#95b3d7 [1940]" strokecolor="#95b3d7 [1940]" strokeweight="1pt">
            <v:fill color2="#dbe5f1 [660]" angle="-45" focus="-50%" type="gradient"/>
            <v:shadow on="t" type="perspective" color="#243f60 [1604]" opacity=".5" offset="1pt" offset2="-3pt"/>
            <v:textbox style="mso-next-textbox:#_x0000_s1104">
              <w:txbxContent>
                <w:p w:rsidR="00A316EB" w:rsidRPr="00741A6B" w:rsidRDefault="00A316EB" w:rsidP="00741A6B">
                  <w:pPr>
                    <w:spacing w:after="120" w:line="360" w:lineRule="auto"/>
                    <w:ind w:left="0" w:firstLine="284"/>
                    <w:jc w:val="both"/>
                    <w:rPr>
                      <w:rFonts w:ascii="Arial" w:hAnsi="Arial" w:cs="Arial"/>
                      <w:bCs/>
                      <w:color w:val="000000"/>
                      <w:sz w:val="28"/>
                    </w:rPr>
                  </w:pPr>
                  <w:r w:rsidRPr="00741A6B">
                    <w:rPr>
                      <w:rFonts w:ascii="Arial" w:hAnsi="Arial" w:cs="Arial"/>
                      <w:color w:val="000000"/>
                      <w:sz w:val="28"/>
                    </w:rPr>
                    <w:t xml:space="preserve">Παρατίθενται οι μετρήσεις που έγιναν κατά τη διάρκεια του πειράματος </w:t>
                  </w:r>
                  <w:r w:rsidRPr="00741A6B">
                    <w:rPr>
                      <w:rFonts w:ascii="Arial" w:hAnsi="Arial" w:cs="Arial"/>
                      <w:sz w:val="28"/>
                    </w:rPr>
                    <w:t>και την παρουσίαση τους σε μορφή πινάκων</w:t>
                  </w:r>
                  <w:r w:rsidRPr="00741A6B">
                    <w:rPr>
                      <w:rFonts w:ascii="Arial" w:hAnsi="Arial" w:cs="Arial"/>
                      <w:color w:val="000000"/>
                      <w:sz w:val="28"/>
                    </w:rPr>
                    <w:t>.</w:t>
                  </w:r>
                </w:p>
                <w:p w:rsidR="00A316EB" w:rsidRPr="00854C85" w:rsidRDefault="00A316EB" w:rsidP="00741A6B">
                  <w:pPr>
                    <w:rPr>
                      <w:sz w:val="28"/>
                    </w:rPr>
                  </w:pPr>
                </w:p>
              </w:txbxContent>
            </v:textbox>
            <w10:wrap type="tight"/>
          </v:shape>
        </w:pict>
      </w:r>
      <w:bookmarkStart w:id="15" w:name="_Toc439618074"/>
      <w:r w:rsidR="009F0853" w:rsidRPr="009F0853">
        <w:t>3.4. Μετρήσεις - Αποτελέσματα</w:t>
      </w:r>
      <w:bookmarkEnd w:id="15"/>
      <w:r w:rsidR="009F0853" w:rsidRPr="009F0853">
        <w:t xml:space="preserve"> </w:t>
      </w:r>
    </w:p>
    <w:p w:rsidR="00135478" w:rsidRDefault="00135478" w:rsidP="009F0853">
      <w:pPr>
        <w:pStyle w:val="2"/>
        <w:spacing w:before="0" w:after="120" w:line="360" w:lineRule="auto"/>
        <w:ind w:left="0" w:firstLine="284"/>
        <w:jc w:val="both"/>
      </w:pPr>
    </w:p>
    <w:p w:rsidR="00135478" w:rsidRDefault="00135478" w:rsidP="009F0853">
      <w:pPr>
        <w:pStyle w:val="2"/>
        <w:spacing w:before="0" w:after="120" w:line="360" w:lineRule="auto"/>
        <w:ind w:left="0" w:firstLine="284"/>
        <w:jc w:val="both"/>
      </w:pPr>
    </w:p>
    <w:p w:rsidR="009F0853" w:rsidRPr="009F0853" w:rsidRDefault="002642E8" w:rsidP="009F0853">
      <w:pPr>
        <w:pStyle w:val="2"/>
        <w:spacing w:before="0" w:after="120" w:line="360" w:lineRule="auto"/>
        <w:ind w:left="0" w:firstLine="284"/>
        <w:jc w:val="both"/>
      </w:pPr>
      <w:r w:rsidRPr="002642E8">
        <w:rPr>
          <w:rFonts w:cs="Arial"/>
          <w:bCs w:val="0"/>
          <w:noProof/>
          <w:color w:val="000000"/>
        </w:rPr>
        <w:pict>
          <v:shape id="_x0000_s1106" type="#_x0000_t98" style="position:absolute;left:0;text-align:left;margin-left:-24.85pt;margin-top:20.8pt;width:485pt;height:74.85pt;z-index:251715584" wrapcoords="21233 0 -33 2376 -33 20952 134 22032 167 22032 334 22032 367 22032 501 20736 13087 20736 21667 19440 21667 2592 21600 648 21533 0 21233 0" fillcolor="#d99594 [1941]" strokecolor="#d99594 [1941]" strokeweight="1pt">
            <v:fill color2="#f2dbdb [661]" angle="-45" focus="-50%" type="gradient"/>
            <v:shadow on="t" type="perspective" color="#622423 [1605]" opacity=".5" offset="1pt" offset2="-3pt"/>
            <v:textbox style="mso-next-textbox:#_x0000_s1106">
              <w:txbxContent>
                <w:p w:rsidR="00A316EB" w:rsidRPr="00854C85" w:rsidRDefault="00A316EB" w:rsidP="00741A6B">
                  <w:pPr>
                    <w:spacing w:line="360" w:lineRule="auto"/>
                    <w:ind w:left="0" w:firstLine="284"/>
                    <w:rPr>
                      <w:sz w:val="28"/>
                    </w:rPr>
                  </w:pPr>
                  <w:r w:rsidRPr="00741A6B">
                    <w:rPr>
                      <w:rFonts w:ascii="Arial" w:hAnsi="Arial" w:cs="Arial"/>
                      <w:bCs/>
                      <w:sz w:val="28"/>
                    </w:rPr>
                    <w:t>Περιλαμβάν</w:t>
                  </w:r>
                  <w:r>
                    <w:rPr>
                      <w:rFonts w:ascii="Arial" w:hAnsi="Arial" w:cs="Arial"/>
                      <w:bCs/>
                      <w:sz w:val="28"/>
                    </w:rPr>
                    <w:t xml:space="preserve">εται η </w:t>
                  </w:r>
                  <w:r w:rsidRPr="00741A6B">
                    <w:rPr>
                      <w:rFonts w:ascii="Arial" w:hAnsi="Arial" w:cs="Arial"/>
                      <w:bCs/>
                      <w:sz w:val="28"/>
                    </w:rPr>
                    <w:t xml:space="preserve"> επεξεργασία των αποτελεσμάτων του πειράματος και </w:t>
                  </w:r>
                  <w:r>
                    <w:rPr>
                      <w:rFonts w:ascii="Arial" w:hAnsi="Arial" w:cs="Arial"/>
                      <w:bCs/>
                      <w:sz w:val="28"/>
                    </w:rPr>
                    <w:t>η</w:t>
                  </w:r>
                  <w:r w:rsidRPr="00741A6B">
                    <w:rPr>
                      <w:rFonts w:ascii="Arial" w:hAnsi="Arial" w:cs="Arial"/>
                      <w:bCs/>
                      <w:sz w:val="28"/>
                    </w:rPr>
                    <w:t xml:space="preserve"> απεικόνισή τους σε γραφήματα του </w:t>
                  </w:r>
                  <w:r w:rsidRPr="00741A6B">
                    <w:rPr>
                      <w:rFonts w:ascii="Arial" w:hAnsi="Arial" w:cs="Arial"/>
                      <w:bCs/>
                      <w:sz w:val="28"/>
                      <w:lang w:val="en-US"/>
                    </w:rPr>
                    <w:t>Excel</w:t>
                  </w:r>
                </w:p>
              </w:txbxContent>
            </v:textbox>
            <w10:wrap type="tight"/>
          </v:shape>
        </w:pict>
      </w:r>
      <w:bookmarkStart w:id="16" w:name="_Toc439618075"/>
      <w:r w:rsidR="009F0853" w:rsidRPr="009F0853">
        <w:t>3.5. Ανάλυση αποτελεσμάτων</w:t>
      </w:r>
      <w:bookmarkEnd w:id="16"/>
      <w:r w:rsidR="009F0853" w:rsidRPr="009F0853">
        <w:t xml:space="preserve"> </w:t>
      </w:r>
    </w:p>
    <w:p w:rsidR="009F0853" w:rsidRDefault="009F0853">
      <w:pPr>
        <w:rPr>
          <w:rFonts w:ascii="Arial" w:hAnsi="Arial" w:cs="Arial"/>
          <w:bCs/>
          <w:color w:val="000000"/>
        </w:rPr>
      </w:pPr>
      <w:r>
        <w:rPr>
          <w:rFonts w:ascii="Arial" w:hAnsi="Arial" w:cs="Arial"/>
          <w:bCs/>
          <w:color w:val="000000"/>
        </w:rPr>
        <w:br w:type="page"/>
      </w:r>
    </w:p>
    <w:sdt>
      <w:sdtPr>
        <w:rPr>
          <w:rFonts w:ascii="Arial" w:eastAsiaTheme="majorEastAsia" w:hAnsi="Arial" w:cs="Arial"/>
          <w:sz w:val="32"/>
          <w:szCs w:val="72"/>
        </w:rPr>
        <w:id w:val="4892673"/>
        <w:docPartObj>
          <w:docPartGallery w:val="Cover Pages"/>
          <w:docPartUnique/>
        </w:docPartObj>
      </w:sdtPr>
      <w:sdtEndPr>
        <w:rPr>
          <w:rFonts w:eastAsia="Times New Roman"/>
          <w:color w:val="000000"/>
          <w:sz w:val="28"/>
          <w:szCs w:val="28"/>
          <w:bdr w:val="none" w:sz="0" w:space="0" w:color="auto" w:frame="1"/>
        </w:rPr>
      </w:sdtEndPr>
      <w:sdtContent>
        <w:p w:rsidR="00CE59E5" w:rsidRPr="009F0853" w:rsidRDefault="00CE59E5" w:rsidP="00CE59E5">
          <w:pPr>
            <w:rPr>
              <w:rFonts w:ascii="Arial" w:eastAsiaTheme="majorEastAsia" w:hAnsi="Arial" w:cs="Arial"/>
              <w:b/>
              <w:sz w:val="44"/>
              <w:szCs w:val="72"/>
            </w:rPr>
          </w:pPr>
        </w:p>
        <w:p w:rsidR="00CE59E5" w:rsidRPr="009F0853" w:rsidRDefault="00CE59E5" w:rsidP="00CE59E5">
          <w:pPr>
            <w:pStyle w:val="a3"/>
            <w:rPr>
              <w:rFonts w:ascii="Arial" w:eastAsiaTheme="majorEastAsia" w:hAnsi="Arial" w:cs="Arial"/>
              <w:sz w:val="72"/>
              <w:szCs w:val="72"/>
            </w:rPr>
          </w:pPr>
        </w:p>
        <w:p w:rsidR="00CE59E5" w:rsidRPr="009F0853" w:rsidRDefault="000B2FFB" w:rsidP="00BC1B01">
          <w:pPr>
            <w:pStyle w:val="a3"/>
            <w:jc w:val="center"/>
            <w:rPr>
              <w:rFonts w:ascii="Arial" w:eastAsiaTheme="majorEastAsia" w:hAnsi="Arial" w:cs="Arial"/>
              <w:sz w:val="36"/>
              <w:szCs w:val="36"/>
            </w:rPr>
          </w:pPr>
          <w:r>
            <w:rPr>
              <w:rFonts w:ascii="Arial" w:eastAsiaTheme="majorEastAsia" w:hAnsi="Arial" w:cs="Arial"/>
              <w:noProof/>
              <w:sz w:val="72"/>
              <w:szCs w:val="72"/>
              <w:lang w:eastAsia="el-GR"/>
            </w:rPr>
            <w:drawing>
              <wp:inline distT="0" distB="0" distL="0" distR="0">
                <wp:extent cx="1838325" cy="1771650"/>
                <wp:effectExtent l="38100" t="57150" r="47625" b="876300"/>
                <wp:docPr id="242" name="Εικόνα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12" cstate="print">
                          <a:duotone>
                            <a:schemeClr val="accent6">
                              <a:shade val="45000"/>
                              <a:satMod val="135000"/>
                            </a:schemeClr>
                            <a:prstClr val="white"/>
                          </a:duotone>
                        </a:blip>
                        <a:srcRect/>
                        <a:stretch>
                          <a:fillRect/>
                        </a:stretch>
                      </pic:blipFill>
                      <pic:spPr bwMode="auto">
                        <a:xfrm>
                          <a:off x="0" y="0"/>
                          <a:ext cx="1838325" cy="177165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r w:rsidR="002642E8">
            <w:pict>
              <v:shape id="_x0000_i1028" type="#_x0000_t161" style="width:394pt;height:274pt" adj=",10800" fillcolor="#e36c0a [2409]" strokecolor="#009" strokeweight="1pt">
                <v:fill color2="#884106"/>
                <v:shadow on="t" color="#009" offset="7pt,-7pt"/>
                <v:textpath style="font-family:&quot;Impact&quot;;font-size:48pt;v-text-kern:t" trim="t" fitpath="t" xscale="f" string="ΣΥΜΠΕΡΑΣΜΑΤΑ  &#10;&amp;&#10;ΠΡΟΤΑΣΕΙΣ ΓΙΑ ΤΟ ΜΕΛΛΟΝ"/>
              </v:shape>
            </w:pict>
          </w:r>
          <w:r w:rsidR="002642E8" w:rsidRPr="002642E8">
            <w:rPr>
              <w:rFonts w:ascii="Arial" w:eastAsiaTheme="majorEastAsia" w:hAnsi="Arial" w:cs="Arial"/>
              <w:noProof/>
            </w:rPr>
            <w:pict>
              <v:rect id="_x0000_s1073" style="position:absolute;left:0;text-align:left;margin-left:0;margin-top:0;width:624.25pt;height:64pt;z-index:251693056;mso-width-percent:1050;mso-height-percent:900;mso-position-horizontal:center;mso-position-horizontal-relative:page;mso-position-vertical:bottom;mso-position-vertical-relative:page;mso-width-percent:1050;mso-height-percent:900;mso-height-relative:top-margin-area" o:allowincell="f" fillcolor="#f79646 [3209]" stroked="f" strokeweight="0">
                <v:fill color2="#df6a09 [2377]" focusposition=".5,.5" focussize="" focus="100%" type="gradientRadial"/>
                <v:shadow on="t" type="perspective" color="#974706 [1609]" offset="1pt" offset2="-3pt"/>
                <w10:wrap anchorx="page" anchory="page"/>
              </v:rect>
            </w:pict>
          </w:r>
          <w:r w:rsidR="002642E8" w:rsidRPr="002642E8">
            <w:rPr>
              <w:rFonts w:ascii="Arial" w:eastAsiaTheme="majorEastAsia" w:hAnsi="Arial" w:cs="Arial"/>
              <w:noProof/>
            </w:rPr>
            <w:pict>
              <v:rect id="_x0000_s1076" style="position:absolute;left:0;text-align:left;margin-left:0;margin-top:0;width:7.15pt;height:883.2pt;z-index:251696128;mso-height-percent:1050;mso-position-horizontal:center;mso-position-horizontal-relative:left-margin-area;mso-position-vertical:center;mso-position-vertical-relative:page;mso-height-percent:1050" o:allowincell="f" fillcolor="#f79646 [3209]" strokecolor="#f2f2f2 [3041]" strokeweight="3pt">
                <v:shadow on="t" type="perspective" color="#974706 [1609]" opacity=".5" offset="1pt" offset2="-1pt"/>
                <w10:wrap anchorx="margin" anchory="page"/>
              </v:rect>
            </w:pict>
          </w:r>
          <w:r w:rsidR="002642E8" w:rsidRPr="002642E8">
            <w:rPr>
              <w:rFonts w:ascii="Arial" w:eastAsiaTheme="majorEastAsia" w:hAnsi="Arial" w:cs="Arial"/>
              <w:noProof/>
            </w:rPr>
            <w:pict>
              <v:rect id="_x0000_s1075" style="position:absolute;left:0;text-align:left;margin-left:0;margin-top:0;width:7.15pt;height:883.2pt;z-index:251695104;mso-height-percent:1050;mso-position-horizontal:center;mso-position-horizontal-relative:right-margin-area;mso-position-vertical:center;mso-position-vertical-relative:page;mso-height-percent:1050" o:allowincell="f" fillcolor="#f79646 [3209]" strokecolor="#f2f2f2 [3041]" strokeweight="3pt">
                <v:shadow on="t" type="perspective" color="#974706 [1609]" opacity=".5" offset="1pt" offset2="-1pt"/>
                <w10:wrap anchorx="page" anchory="page"/>
              </v:rect>
            </w:pict>
          </w:r>
          <w:r w:rsidR="002642E8" w:rsidRPr="002642E8">
            <w:rPr>
              <w:rFonts w:ascii="Arial" w:eastAsiaTheme="majorEastAsia" w:hAnsi="Arial" w:cs="Arial"/>
              <w:noProof/>
            </w:rPr>
            <w:pict>
              <v:rect id="_x0000_s1074" style="position:absolute;left:0;text-align:left;margin-left:0;margin-top:0;width:624.25pt;height:64pt;z-index:251694080;mso-width-percent:1050;mso-height-percent:900;mso-position-horizontal:center;mso-position-horizontal-relative:page;mso-position-vertical:top;mso-position-vertical-relative:top-margin-area;mso-width-percent:1050;mso-height-percent:900;mso-height-relative:top-margin-area" o:allowincell="f" fillcolor="#f79646 [3209]" stroked="f" strokeweight="0">
                <v:fill color2="#df6a09 [2377]" focusposition=".5,.5" focussize="" focus="100%" type="gradientRadial"/>
                <v:shadow on="t" type="perspective" color="#974706 [1609]" offset="1pt" offset2="-3pt"/>
                <w10:wrap anchorx="page" anchory="margin"/>
              </v:rect>
            </w:pict>
          </w:r>
        </w:p>
        <w:p w:rsidR="00CE59E5" w:rsidRPr="009F0853" w:rsidRDefault="00CE59E5" w:rsidP="00CE59E5"/>
        <w:p w:rsidR="00CE59E5" w:rsidRPr="009F0853" w:rsidRDefault="00CE59E5" w:rsidP="00CE59E5">
          <w:pPr>
            <w:pStyle w:val="a3"/>
            <w:rPr>
              <w:rFonts w:ascii="Arial" w:hAnsi="Arial" w:cs="Arial"/>
            </w:rPr>
          </w:pPr>
        </w:p>
        <w:p w:rsidR="00CE59E5" w:rsidRPr="00F627B5" w:rsidRDefault="00CE59E5" w:rsidP="00CE59E5">
          <w:pPr>
            <w:pStyle w:val="a3"/>
            <w:rPr>
              <w:rFonts w:ascii="Arial" w:hAnsi="Arial" w:cs="Arial"/>
            </w:rPr>
          </w:pPr>
        </w:p>
        <w:p w:rsidR="00CE59E5" w:rsidRPr="00F627B5" w:rsidRDefault="00CE59E5" w:rsidP="00CE59E5">
          <w:pPr>
            <w:pStyle w:val="a3"/>
            <w:rPr>
              <w:rFonts w:ascii="Arial" w:hAnsi="Arial" w:cs="Arial"/>
            </w:rPr>
          </w:pPr>
        </w:p>
        <w:p w:rsidR="00CE59E5" w:rsidRPr="00F627B5" w:rsidRDefault="00CE59E5" w:rsidP="00CE59E5">
          <w:pPr>
            <w:pStyle w:val="a3"/>
            <w:rPr>
              <w:rFonts w:ascii="Arial" w:hAnsi="Arial" w:cs="Arial"/>
            </w:rPr>
          </w:pPr>
        </w:p>
        <w:p w:rsidR="00CE59E5" w:rsidRPr="00F627B5" w:rsidRDefault="00F627B5" w:rsidP="00CE59E5">
          <w:pPr>
            <w:pStyle w:val="a4"/>
            <w:numPr>
              <w:ilvl w:val="0"/>
              <w:numId w:val="5"/>
            </w:numPr>
            <w:spacing w:after="120" w:line="360" w:lineRule="auto"/>
            <w:jc w:val="both"/>
            <w:rPr>
              <w:rStyle w:val="1Char"/>
              <w:rFonts w:eastAsia="Calibri"/>
              <w:color w:val="FFFFFF" w:themeColor="background1"/>
            </w:rPr>
          </w:pPr>
          <w:bookmarkStart w:id="17" w:name="_Toc439618076"/>
          <w:r w:rsidRPr="00F627B5">
            <w:rPr>
              <w:rStyle w:val="1Char"/>
              <w:rFonts w:eastAsia="Calibri"/>
              <w:color w:val="FFFFFF" w:themeColor="background1"/>
            </w:rPr>
            <w:t>ΣΥΜΠΕΡΑΣΜΑΤΑ – ΠΡΟΤΑΣΕΙΣ ΓΙΑ ΤΟ ΜΕΛΛΟΝ</w:t>
          </w:r>
          <w:bookmarkEnd w:id="17"/>
        </w:p>
        <w:p w:rsidR="00CE59E5" w:rsidRPr="00F627B5" w:rsidRDefault="00CE59E5" w:rsidP="00CE59E5">
          <w:pPr>
            <w:pStyle w:val="a3"/>
            <w:rPr>
              <w:rFonts w:ascii="Arial" w:hAnsi="Arial" w:cs="Arial"/>
            </w:rPr>
          </w:pPr>
        </w:p>
        <w:p w:rsidR="00CE59E5" w:rsidRPr="009F0853" w:rsidRDefault="00CE59E5" w:rsidP="00CE59E5">
          <w:pPr>
            <w:pStyle w:val="a3"/>
            <w:rPr>
              <w:rFonts w:ascii="Arial" w:hAnsi="Arial" w:cs="Arial"/>
            </w:rPr>
          </w:pPr>
        </w:p>
        <w:p w:rsidR="00CE59E5" w:rsidRPr="009F0853" w:rsidRDefault="002642E8" w:rsidP="00F627B5">
          <w:pPr>
            <w:tabs>
              <w:tab w:val="left" w:pos="3180"/>
              <w:tab w:val="center" w:pos="4487"/>
            </w:tabs>
            <w:rPr>
              <w:rFonts w:ascii="Arial" w:eastAsia="Times New Roman" w:hAnsi="Arial" w:cs="Arial"/>
              <w:color w:val="000000"/>
              <w:sz w:val="28"/>
              <w:szCs w:val="28"/>
              <w:bdr w:val="none" w:sz="0" w:space="0" w:color="auto" w:frame="1"/>
            </w:rPr>
          </w:pPr>
        </w:p>
      </w:sdtContent>
    </w:sdt>
    <w:p w:rsidR="009F0853" w:rsidRPr="009F0853" w:rsidRDefault="002642E8" w:rsidP="009F0853">
      <w:pPr>
        <w:pStyle w:val="1"/>
        <w:spacing w:before="0" w:after="120" w:line="360" w:lineRule="auto"/>
        <w:ind w:left="0" w:firstLine="284"/>
        <w:jc w:val="both"/>
      </w:pPr>
      <w:r w:rsidRPr="002642E8">
        <w:rPr>
          <w:rFonts w:cs="Arial"/>
          <w:bCs w:val="0"/>
          <w:noProof/>
        </w:rPr>
        <w:pict>
          <v:shape id="_x0000_s1107" type="#_x0000_t98" style="position:absolute;left:0;text-align:left;margin-left:-29.85pt;margin-top:14.6pt;width:485pt;height:173.7pt;z-index:251716608" wrapcoords="21233 0 -33 2376 -33 20952 134 22032 167 22032 334 22032 367 22032 501 20736 13087 20736 21667 19440 21667 2592 21600 648 21533 0 21233 0" fillcolor="#95b3d7 [1940]" strokecolor="#95b3d7 [1940]" strokeweight="1pt">
            <v:fill color2="#dbe5f1 [660]" angle="-45" focus="-50%" type="gradient"/>
            <v:shadow on="t" type="perspective" color="#243f60 [1604]" opacity=".5" offset="1pt" offset2="-3pt"/>
            <v:textbox style="mso-next-textbox:#_x0000_s1107">
              <w:txbxContent>
                <w:p w:rsidR="00A316EB" w:rsidRPr="00BC1B01" w:rsidRDefault="00A316EB" w:rsidP="00BC1B01">
                  <w:pPr>
                    <w:spacing w:line="360" w:lineRule="auto"/>
                    <w:ind w:left="284" w:firstLine="284"/>
                    <w:jc w:val="both"/>
                    <w:rPr>
                      <w:sz w:val="28"/>
                    </w:rPr>
                  </w:pPr>
                  <w:r>
                    <w:rPr>
                      <w:rFonts w:ascii="Arial" w:hAnsi="Arial" w:cs="Arial"/>
                      <w:bCs/>
                      <w:sz w:val="28"/>
                    </w:rPr>
                    <w:t>Παρατίθενται τα</w:t>
                  </w:r>
                  <w:r w:rsidRPr="00BC1B01">
                    <w:rPr>
                      <w:rFonts w:ascii="Arial" w:hAnsi="Arial" w:cs="Arial"/>
                      <w:bCs/>
                      <w:color w:val="000000"/>
                      <w:sz w:val="28"/>
                    </w:rPr>
                    <w:t xml:space="preserve"> συμπερ</w:t>
                  </w:r>
                  <w:r>
                    <w:rPr>
                      <w:rFonts w:ascii="Arial" w:hAnsi="Arial" w:cs="Arial"/>
                      <w:bCs/>
                      <w:color w:val="000000"/>
                      <w:sz w:val="28"/>
                    </w:rPr>
                    <w:t>ά</w:t>
                  </w:r>
                  <w:r w:rsidRPr="00BC1B01">
                    <w:rPr>
                      <w:rFonts w:ascii="Arial" w:hAnsi="Arial" w:cs="Arial"/>
                      <w:bCs/>
                      <w:color w:val="000000"/>
                      <w:sz w:val="28"/>
                    </w:rPr>
                    <w:t>σμ</w:t>
                  </w:r>
                  <w:r>
                    <w:rPr>
                      <w:rFonts w:ascii="Arial" w:hAnsi="Arial" w:cs="Arial"/>
                      <w:bCs/>
                      <w:color w:val="000000"/>
                      <w:sz w:val="28"/>
                    </w:rPr>
                    <w:t>α</w:t>
                  </w:r>
                  <w:r w:rsidRPr="00BC1B01">
                    <w:rPr>
                      <w:rFonts w:ascii="Arial" w:hAnsi="Arial" w:cs="Arial"/>
                      <w:bCs/>
                      <w:color w:val="000000"/>
                      <w:sz w:val="28"/>
                    </w:rPr>
                    <w:t>τ</w:t>
                  </w:r>
                  <w:r>
                    <w:rPr>
                      <w:rFonts w:ascii="Arial" w:hAnsi="Arial" w:cs="Arial"/>
                      <w:bCs/>
                      <w:color w:val="000000"/>
                      <w:sz w:val="28"/>
                    </w:rPr>
                    <w:t>α</w:t>
                  </w:r>
                  <w:r w:rsidRPr="00BC1B01">
                    <w:rPr>
                      <w:rFonts w:ascii="Arial" w:hAnsi="Arial" w:cs="Arial"/>
                      <w:bCs/>
                      <w:color w:val="000000"/>
                      <w:sz w:val="28"/>
                    </w:rPr>
                    <w:t>, με σαφείς και κατανοητούς όρους. Τα συμπεράσματα αναφέρουν πάντα την αποδοχή ή απόρριψη της αρχικής υπόθεσης. Ειδικά στην περίπτωση της έρευνας ερωτηματολογίου περιλαμβάνε</w:t>
                  </w:r>
                  <w:r>
                    <w:rPr>
                      <w:rFonts w:ascii="Arial" w:hAnsi="Arial" w:cs="Arial"/>
                      <w:bCs/>
                      <w:color w:val="000000"/>
                      <w:sz w:val="28"/>
                    </w:rPr>
                    <w:t>ται</w:t>
                  </w:r>
                  <w:r w:rsidRPr="00BC1B01">
                    <w:rPr>
                      <w:rFonts w:ascii="Arial" w:hAnsi="Arial" w:cs="Arial"/>
                      <w:bCs/>
                      <w:color w:val="000000"/>
                      <w:sz w:val="28"/>
                    </w:rPr>
                    <w:t xml:space="preserve"> και μια γενικότερη ερμηνεία των αποτελεσμάτων του ερωτηματολογίου</w:t>
                  </w:r>
                  <w:r>
                    <w:rPr>
                      <w:rFonts w:ascii="Arial" w:hAnsi="Arial" w:cs="Arial"/>
                      <w:bCs/>
                      <w:color w:val="000000"/>
                      <w:sz w:val="28"/>
                    </w:rPr>
                    <w:t>.</w:t>
                  </w:r>
                </w:p>
              </w:txbxContent>
            </v:textbox>
            <w10:wrap type="tight"/>
          </v:shape>
        </w:pict>
      </w:r>
      <w:bookmarkStart w:id="18" w:name="_Toc439618077"/>
      <w:r w:rsidR="009F0853" w:rsidRPr="009F0853">
        <w:t>4.</w:t>
      </w:r>
      <w:r w:rsidR="009F0853">
        <w:t xml:space="preserve"> </w:t>
      </w:r>
      <w:r w:rsidR="009F0853" w:rsidRPr="009F0853">
        <w:t>ΣΥΜΠΕΡΑΣΜΑΤΑ</w:t>
      </w:r>
      <w:bookmarkEnd w:id="18"/>
    </w:p>
    <w:p w:rsidR="009F0853" w:rsidRPr="009F0853" w:rsidRDefault="009F0853" w:rsidP="009F0853">
      <w:pPr>
        <w:spacing w:after="120" w:line="360" w:lineRule="auto"/>
        <w:ind w:left="0" w:firstLine="284"/>
        <w:jc w:val="both"/>
        <w:rPr>
          <w:rFonts w:ascii="Arial" w:hAnsi="Arial" w:cs="Arial"/>
          <w:bCs/>
          <w:color w:val="000000"/>
        </w:rPr>
      </w:pPr>
    </w:p>
    <w:p w:rsidR="009F0853" w:rsidRPr="009F0853" w:rsidRDefault="002642E8" w:rsidP="009F0853">
      <w:pPr>
        <w:pStyle w:val="1"/>
        <w:spacing w:before="0" w:after="120" w:line="360" w:lineRule="auto"/>
        <w:ind w:left="0" w:firstLine="284"/>
        <w:jc w:val="both"/>
      </w:pPr>
      <w:r w:rsidRPr="002642E8">
        <w:rPr>
          <w:rFonts w:cs="Arial"/>
          <w:bCs w:val="0"/>
          <w:noProof/>
          <w:color w:val="000000"/>
        </w:rPr>
        <w:pict>
          <v:shape id="_x0000_s1108" type="#_x0000_t98" style="position:absolute;left:0;text-align:left;margin-left:-23.85pt;margin-top:22.5pt;width:485pt;height:84.7pt;z-index:251717632" wrapcoords="21199 0 -33 2485 -33 20453 33 21600 200 21982 334 21982 7779 21409 21667 19497 21667 1912 21600 765 21500 0 21199 0" fillcolor="#d99594 [1941]" strokecolor="#d99594 [1941]" strokeweight="1pt">
            <v:fill color2="#f2dbdb [661]" angle="-45" focus="-50%" type="gradient"/>
            <v:shadow on="t" type="perspective" color="#622423 [1605]" opacity=".5" offset="1pt" offset2="-3pt"/>
            <v:textbox style="mso-next-textbox:#_x0000_s1108">
              <w:txbxContent>
                <w:p w:rsidR="00A316EB" w:rsidRPr="00BC1B01" w:rsidRDefault="00A316EB" w:rsidP="00BC1B01">
                  <w:pPr>
                    <w:spacing w:after="120" w:line="360" w:lineRule="auto"/>
                    <w:ind w:left="0" w:firstLine="284"/>
                    <w:jc w:val="both"/>
                    <w:rPr>
                      <w:sz w:val="32"/>
                    </w:rPr>
                  </w:pPr>
                  <w:r w:rsidRPr="00BC1B01">
                    <w:rPr>
                      <w:rFonts w:ascii="Arial" w:hAnsi="Arial" w:cs="Arial"/>
                      <w:bCs/>
                      <w:sz w:val="32"/>
                    </w:rPr>
                    <w:t>Π</w:t>
                  </w:r>
                  <w:r w:rsidRPr="00BC1B01">
                    <w:rPr>
                      <w:rFonts w:ascii="Arial" w:hAnsi="Arial" w:cs="Arial"/>
                      <w:bCs/>
                      <w:color w:val="000000"/>
                      <w:sz w:val="28"/>
                    </w:rPr>
                    <w:t xml:space="preserve">εριλαμβάνονται προτάσεις για </w:t>
                  </w:r>
                  <w:r w:rsidRPr="00BC1B01">
                    <w:rPr>
                      <w:rFonts w:ascii="Arial" w:hAnsi="Arial" w:cs="Arial"/>
                      <w:b/>
                      <w:bCs/>
                      <w:color w:val="000000"/>
                      <w:sz w:val="28"/>
                    </w:rPr>
                    <w:t>νέα</w:t>
                  </w:r>
                  <w:r w:rsidRPr="00BC1B01">
                    <w:rPr>
                      <w:rFonts w:ascii="Arial" w:hAnsi="Arial" w:cs="Arial"/>
                      <w:bCs/>
                      <w:color w:val="000000"/>
                      <w:sz w:val="28"/>
                    </w:rPr>
                    <w:t xml:space="preserve"> </w:t>
                  </w:r>
                  <w:r w:rsidRPr="00BC1B01">
                    <w:rPr>
                      <w:rFonts w:ascii="Arial" w:hAnsi="Arial" w:cs="Arial"/>
                      <w:b/>
                      <w:bCs/>
                      <w:color w:val="000000"/>
                      <w:sz w:val="28"/>
                    </w:rPr>
                    <w:t>συμπληρωματική</w:t>
                  </w:r>
                  <w:r w:rsidRPr="00BC1B01">
                    <w:rPr>
                      <w:rFonts w:ascii="Arial" w:hAnsi="Arial" w:cs="Arial"/>
                      <w:bCs/>
                      <w:color w:val="000000"/>
                      <w:sz w:val="28"/>
                    </w:rPr>
                    <w:t xml:space="preserve"> </w:t>
                  </w:r>
                  <w:r w:rsidRPr="00BC1B01">
                    <w:rPr>
                      <w:rFonts w:ascii="Arial" w:hAnsi="Arial" w:cs="Arial"/>
                      <w:b/>
                      <w:bCs/>
                      <w:color w:val="000000"/>
                      <w:sz w:val="28"/>
                    </w:rPr>
                    <w:t>έρευνα</w:t>
                  </w:r>
                  <w:r w:rsidRPr="00BC1B01">
                    <w:rPr>
                      <w:rFonts w:ascii="Arial" w:hAnsi="Arial" w:cs="Arial"/>
                      <w:bCs/>
                      <w:color w:val="000000"/>
                      <w:sz w:val="28"/>
                    </w:rPr>
                    <w:t xml:space="preserve"> και </w:t>
                  </w:r>
                  <w:r w:rsidRPr="00BC1B01">
                    <w:rPr>
                      <w:rFonts w:ascii="Arial" w:hAnsi="Arial" w:cs="Arial"/>
                      <w:sz w:val="28"/>
                    </w:rPr>
                    <w:t>μελλοντική διερεύνηση των ελεγχόμενων μεταβλητών</w:t>
                  </w:r>
                  <w:r>
                    <w:rPr>
                      <w:rFonts w:ascii="Arial" w:hAnsi="Arial" w:cs="Arial"/>
                      <w:sz w:val="28"/>
                    </w:rPr>
                    <w:t>.</w:t>
                  </w:r>
                </w:p>
              </w:txbxContent>
            </v:textbox>
            <w10:wrap type="tight"/>
          </v:shape>
        </w:pict>
      </w:r>
      <w:bookmarkStart w:id="19" w:name="_Toc439618078"/>
      <w:r w:rsidR="009F0853" w:rsidRPr="009F0853">
        <w:t>5.</w:t>
      </w:r>
      <w:r w:rsidR="009F0853">
        <w:t xml:space="preserve"> </w:t>
      </w:r>
      <w:r w:rsidR="009F0853" w:rsidRPr="009F0853">
        <w:t>ΠΡΟΤΑΣΕΙΣ ΓΙΑ ΤΟ ΜΕΛΛΟΝ</w:t>
      </w:r>
      <w:bookmarkEnd w:id="19"/>
    </w:p>
    <w:p w:rsidR="009F0853" w:rsidRPr="009F0853" w:rsidRDefault="009F0853" w:rsidP="009F0853">
      <w:pPr>
        <w:spacing w:after="120" w:line="360" w:lineRule="auto"/>
        <w:ind w:left="0" w:firstLine="284"/>
        <w:jc w:val="both"/>
        <w:rPr>
          <w:rFonts w:ascii="Arial" w:hAnsi="Arial" w:cs="Arial"/>
          <w:bCs/>
          <w:color w:val="000000"/>
        </w:rPr>
      </w:pPr>
    </w:p>
    <w:p w:rsidR="009F0853" w:rsidRPr="009F0853" w:rsidRDefault="002642E8" w:rsidP="009F0853">
      <w:pPr>
        <w:pStyle w:val="1"/>
        <w:spacing w:before="0" w:after="120" w:line="360" w:lineRule="auto"/>
        <w:ind w:left="0" w:firstLine="284"/>
        <w:jc w:val="both"/>
      </w:pPr>
      <w:r w:rsidRPr="002642E8">
        <w:rPr>
          <w:rFonts w:cs="Arial"/>
          <w:bCs w:val="0"/>
          <w:noProof/>
          <w:color w:val="000000"/>
        </w:rPr>
        <w:pict>
          <v:shape id="_x0000_s1110" type="#_x0000_t98" style="position:absolute;left:0;text-align:left;margin-left:-23.85pt;margin-top:15.7pt;width:485pt;height:235.2pt;z-index:251719680" wrapcoords="21199 0 -33 2485 -33 20453 33 21600 200 21982 334 21982 7779 21409 21667 19497 21667 1912 21600 765 21500 0 21199 0" fillcolor="#b2a1c7 [1943]" strokecolor="#b2a1c7 [1943]" strokeweight="1pt">
            <v:fill color2="#e5dfec [663]" angle="-45" focus="-50%" type="gradient"/>
            <v:shadow on="t" type="perspective" color="#3f3151 [1607]" opacity=".5" offset="1pt" offset2="-3pt"/>
            <v:textbox style="mso-next-textbox:#_x0000_s1110">
              <w:txbxContent>
                <w:p w:rsidR="00A316EB" w:rsidRDefault="00A316EB" w:rsidP="00BC1B01">
                  <w:pPr>
                    <w:spacing w:line="360" w:lineRule="auto"/>
                    <w:ind w:left="0" w:firstLine="284"/>
                    <w:jc w:val="both"/>
                    <w:rPr>
                      <w:rFonts w:ascii="Arial" w:hAnsi="Arial" w:cs="Arial"/>
                      <w:bCs/>
                      <w:sz w:val="28"/>
                    </w:rPr>
                  </w:pPr>
                  <w:r w:rsidRPr="00BC1B01">
                    <w:rPr>
                      <w:rFonts w:ascii="Arial" w:hAnsi="Arial" w:cs="Arial"/>
                      <w:bCs/>
                      <w:sz w:val="28"/>
                    </w:rPr>
                    <w:t xml:space="preserve">Περιγράφεται η αξιολόγηση της εργασίας από τον ίδιο τον </w:t>
                  </w:r>
                  <w:r>
                    <w:rPr>
                      <w:rFonts w:ascii="Arial" w:hAnsi="Arial" w:cs="Arial"/>
                      <w:bCs/>
                      <w:sz w:val="28"/>
                    </w:rPr>
                    <w:t>ερευνητή.</w:t>
                  </w:r>
                  <w:r w:rsidRPr="00BC1B01">
                    <w:rPr>
                      <w:rFonts w:ascii="Arial" w:hAnsi="Arial" w:cs="Arial"/>
                      <w:bCs/>
                      <w:sz w:val="28"/>
                    </w:rPr>
                    <w:t xml:space="preserve"> </w:t>
                  </w:r>
                  <w:r>
                    <w:rPr>
                      <w:rFonts w:ascii="Arial" w:hAnsi="Arial" w:cs="Arial"/>
                      <w:bCs/>
                      <w:sz w:val="28"/>
                    </w:rPr>
                    <w:t>Αναφέρει:</w:t>
                  </w:r>
                </w:p>
                <w:p w:rsidR="00A316EB" w:rsidRDefault="00A316EB" w:rsidP="00BC1B01">
                  <w:pPr>
                    <w:spacing w:line="360" w:lineRule="auto"/>
                    <w:ind w:left="0" w:firstLine="284"/>
                    <w:jc w:val="both"/>
                    <w:rPr>
                      <w:rFonts w:ascii="Arial" w:hAnsi="Arial" w:cs="Arial"/>
                      <w:bCs/>
                      <w:sz w:val="28"/>
                    </w:rPr>
                  </w:pPr>
                  <w:r>
                    <w:rPr>
                      <w:rFonts w:ascii="Arial" w:hAnsi="Arial" w:cs="Arial"/>
                      <w:bCs/>
                      <w:sz w:val="28"/>
                    </w:rPr>
                    <w:t>α)</w:t>
                  </w:r>
                  <w:r w:rsidRPr="00BC1B01">
                    <w:rPr>
                      <w:rFonts w:ascii="Arial" w:hAnsi="Arial" w:cs="Arial"/>
                      <w:bCs/>
                      <w:sz w:val="28"/>
                    </w:rPr>
                    <w:t xml:space="preserve"> τα τυχόν λάθη ή παραλείψεις που </w:t>
                  </w:r>
                  <w:r>
                    <w:rPr>
                      <w:rFonts w:ascii="Arial" w:hAnsi="Arial" w:cs="Arial"/>
                      <w:bCs/>
                      <w:sz w:val="28"/>
                    </w:rPr>
                    <w:t>εντόπισε και κάνει</w:t>
                  </w:r>
                  <w:r w:rsidRPr="00BC1B01">
                    <w:rPr>
                      <w:rFonts w:ascii="Arial" w:hAnsi="Arial" w:cs="Arial"/>
                      <w:bCs/>
                      <w:sz w:val="28"/>
                    </w:rPr>
                    <w:t xml:space="preserve"> προτάσεις για την αποφυγή τους στο μέλλον, </w:t>
                  </w:r>
                </w:p>
                <w:p w:rsidR="00A316EB" w:rsidRPr="00F118C2" w:rsidRDefault="00A316EB" w:rsidP="00BC1B01">
                  <w:pPr>
                    <w:spacing w:line="360" w:lineRule="auto"/>
                    <w:ind w:left="0" w:firstLine="284"/>
                    <w:jc w:val="both"/>
                    <w:rPr>
                      <w:color w:val="FF0000"/>
                      <w:sz w:val="28"/>
                    </w:rPr>
                  </w:pPr>
                  <w:r>
                    <w:rPr>
                      <w:rFonts w:ascii="Arial" w:hAnsi="Arial" w:cs="Arial"/>
                      <w:bCs/>
                      <w:sz w:val="28"/>
                    </w:rPr>
                    <w:t>β) την</w:t>
                  </w:r>
                  <w:r w:rsidRPr="00BC1B01">
                    <w:rPr>
                      <w:rFonts w:ascii="Arial" w:hAnsi="Arial" w:cs="Arial"/>
                      <w:bCs/>
                      <w:sz w:val="28"/>
                    </w:rPr>
                    <w:t xml:space="preserve"> τήρηση η όχι του χρονοδιαγράμματος κλπ. </w:t>
                  </w:r>
                </w:p>
              </w:txbxContent>
            </v:textbox>
            <w10:wrap type="tight"/>
          </v:shape>
        </w:pict>
      </w:r>
      <w:bookmarkStart w:id="20" w:name="_Toc439618079"/>
      <w:r w:rsidR="009F0853" w:rsidRPr="009F0853">
        <w:t>6.</w:t>
      </w:r>
      <w:r w:rsidR="009F0853">
        <w:t xml:space="preserve"> </w:t>
      </w:r>
      <w:r w:rsidR="009F0853" w:rsidRPr="009F0853">
        <w:t>ΑΥΤΟΑΞΙΟΛΟΓΗΣΗ</w:t>
      </w:r>
      <w:bookmarkEnd w:id="20"/>
    </w:p>
    <w:p w:rsidR="009F0853" w:rsidRPr="009F0853" w:rsidRDefault="009F0853" w:rsidP="009F0853">
      <w:pPr>
        <w:spacing w:after="120" w:line="360" w:lineRule="auto"/>
        <w:ind w:left="0" w:firstLine="284"/>
        <w:jc w:val="both"/>
        <w:rPr>
          <w:rFonts w:ascii="Arial" w:hAnsi="Arial" w:cs="Arial"/>
          <w:bCs/>
        </w:rPr>
      </w:pPr>
    </w:p>
    <w:p w:rsidR="009F0853" w:rsidRPr="009F0853" w:rsidRDefault="009F0853" w:rsidP="009F0853">
      <w:pPr>
        <w:spacing w:after="120" w:line="360" w:lineRule="auto"/>
        <w:ind w:left="0" w:firstLine="284"/>
        <w:jc w:val="both"/>
        <w:rPr>
          <w:rFonts w:ascii="Arial" w:hAnsi="Arial" w:cs="Arial"/>
          <w:bCs/>
          <w:color w:val="000000"/>
        </w:rPr>
      </w:pPr>
    </w:p>
    <w:p w:rsidR="00A71377" w:rsidRPr="00ED6BF6" w:rsidRDefault="002642E8" w:rsidP="00ED6BF6">
      <w:pPr>
        <w:pStyle w:val="1"/>
      </w:pPr>
      <w:r>
        <w:lastRenderedPageBreak/>
        <w:pict>
          <v:shape id="_x0000_s1112" type="#_x0000_t97" style="position:absolute;left:0;text-align:left;margin-left:-84.85pt;margin-top:34pt;width:559pt;height:661pt;z-index:251721728" wrapcoords="19918 0 19686 49 19165 319 19020 588 18904 760 18817 1177 18817 1961 754 2256 754 2354 551 2452 174 2721 -29 3138 -29 20546 0 20791 232 21183 261 21257 870 21575 1015 21575 1653 21575 1798 21575 2406 21257 2435 21183 2667 20791 2754 20399 2754 19614 6726 19614 20817 19320 20875 19222 21397 18854 21397 18830 21600 18437 21629 1177 21571 785 21368 466 21339 319 20788 49 20556 0 19918 0" o:regroupid="1" fillcolor="#f79646 [3209]" strokecolor="#f79646 [3209]">
            <v:fill opacity="27525f" o:opacity2="0" rotate="t"/>
            <v:shadow color="#868686"/>
            <v:textbox style="mso-next-textbox:#_x0000_s1112">
              <w:txbxContent>
                <w:p w:rsidR="00A316EB" w:rsidRPr="007E0B30" w:rsidRDefault="00A316EB" w:rsidP="007E0B30">
                  <w:pPr>
                    <w:spacing w:line="360" w:lineRule="auto"/>
                    <w:ind w:left="0" w:firstLine="284"/>
                    <w:jc w:val="both"/>
                    <w:rPr>
                      <w:rFonts w:ascii="Arial" w:hAnsi="Arial" w:cs="Arial"/>
                      <w:sz w:val="28"/>
                      <w:szCs w:val="28"/>
                    </w:rPr>
                  </w:pPr>
                  <w:r w:rsidRPr="007E0B30">
                    <w:rPr>
                      <w:rFonts w:ascii="Arial" w:hAnsi="Arial" w:cs="Arial"/>
                      <w:sz w:val="28"/>
                      <w:szCs w:val="28"/>
                    </w:rPr>
                    <w:t xml:space="preserve">Γράψε ένα τις πηγές από όπου άντλησες τις πληροφορίες για τη συγγραφή της εργασίας σου </w:t>
                  </w:r>
                </w:p>
                <w:p w:rsidR="00A316EB" w:rsidRPr="007E0B30" w:rsidRDefault="00A316EB" w:rsidP="007E0B30">
                  <w:pPr>
                    <w:spacing w:line="360" w:lineRule="auto"/>
                    <w:ind w:left="0" w:firstLine="284"/>
                    <w:jc w:val="both"/>
                    <w:rPr>
                      <w:rFonts w:ascii="Arial" w:hAnsi="Arial" w:cs="Arial"/>
                      <w:b/>
                      <w:bCs/>
                      <w:sz w:val="28"/>
                      <w:szCs w:val="28"/>
                      <w:u w:val="single"/>
                    </w:rPr>
                  </w:pPr>
                  <w:r w:rsidRPr="007E0B30">
                    <w:rPr>
                      <w:rFonts w:ascii="Arial" w:hAnsi="Arial" w:cs="Arial"/>
                      <w:b/>
                      <w:bCs/>
                      <w:sz w:val="28"/>
                      <w:szCs w:val="28"/>
                      <w:u w:val="single"/>
                    </w:rPr>
                    <w:t>Πώς γράφουμε τις πηγές πληροφόρησης;</w:t>
                  </w:r>
                </w:p>
                <w:p w:rsidR="00A316EB" w:rsidRPr="007E0B30" w:rsidRDefault="00A316EB" w:rsidP="007E0B30">
                  <w:pPr>
                    <w:spacing w:line="360" w:lineRule="auto"/>
                    <w:ind w:left="0" w:firstLine="284"/>
                    <w:jc w:val="both"/>
                    <w:rPr>
                      <w:rFonts w:ascii="Arial" w:hAnsi="Arial" w:cs="Arial"/>
                      <w:b/>
                      <w:bCs/>
                      <w:sz w:val="28"/>
                      <w:szCs w:val="28"/>
                      <w:u w:val="single"/>
                    </w:rPr>
                  </w:pPr>
                  <w:r w:rsidRPr="007E0B30">
                    <w:rPr>
                      <w:rFonts w:ascii="Arial" w:hAnsi="Arial" w:cs="Arial"/>
                      <w:b/>
                      <w:bCs/>
                      <w:sz w:val="28"/>
                      <w:szCs w:val="28"/>
                      <w:u w:val="single"/>
                    </w:rPr>
                    <w:t>Εγκυκλοπαίδειες</w:t>
                  </w:r>
                </w:p>
                <w:p w:rsidR="00A316EB" w:rsidRPr="007E0B30" w:rsidRDefault="00A316EB" w:rsidP="007E0B30">
                  <w:pPr>
                    <w:spacing w:line="360" w:lineRule="auto"/>
                    <w:ind w:left="0" w:firstLine="284"/>
                    <w:jc w:val="both"/>
                    <w:rPr>
                      <w:rFonts w:ascii="Arial" w:hAnsi="Arial" w:cs="Arial"/>
                      <w:sz w:val="28"/>
                      <w:szCs w:val="28"/>
                    </w:rPr>
                  </w:pPr>
                  <w:r w:rsidRPr="007E0B30">
                    <w:rPr>
                      <w:rFonts w:ascii="Arial" w:hAnsi="Arial" w:cs="Arial"/>
                      <w:sz w:val="28"/>
                      <w:szCs w:val="28"/>
                    </w:rPr>
                    <w:t>Όνομα εγκυκλοπαίδειας, Εκδόσεις, έτος έκδοσης, Τόμος, σελίδες</w:t>
                  </w:r>
                </w:p>
                <w:p w:rsidR="00A316EB" w:rsidRPr="007E0B30" w:rsidRDefault="00A316EB" w:rsidP="007E0B30">
                  <w:pPr>
                    <w:spacing w:line="360" w:lineRule="auto"/>
                    <w:ind w:left="0" w:firstLine="284"/>
                    <w:jc w:val="both"/>
                    <w:rPr>
                      <w:rFonts w:ascii="Arial" w:hAnsi="Arial" w:cs="Arial"/>
                      <w:b/>
                      <w:bCs/>
                      <w:sz w:val="28"/>
                      <w:szCs w:val="28"/>
                      <w:u w:val="single"/>
                    </w:rPr>
                  </w:pPr>
                  <w:r w:rsidRPr="007E0B30">
                    <w:rPr>
                      <w:rFonts w:ascii="Arial" w:hAnsi="Arial" w:cs="Arial"/>
                      <w:b/>
                      <w:bCs/>
                      <w:sz w:val="28"/>
                      <w:szCs w:val="28"/>
                      <w:u w:val="single"/>
                    </w:rPr>
                    <w:t>Περιοδικά</w:t>
                  </w:r>
                </w:p>
                <w:p w:rsidR="00A316EB" w:rsidRPr="007E0B30" w:rsidRDefault="00A316EB" w:rsidP="007E0B30">
                  <w:pPr>
                    <w:spacing w:line="360" w:lineRule="auto"/>
                    <w:ind w:left="0" w:firstLine="284"/>
                    <w:jc w:val="both"/>
                    <w:rPr>
                      <w:rFonts w:ascii="Arial" w:hAnsi="Arial" w:cs="Arial"/>
                      <w:sz w:val="28"/>
                      <w:szCs w:val="28"/>
                    </w:rPr>
                  </w:pPr>
                  <w:r>
                    <w:rPr>
                      <w:rFonts w:ascii="Arial" w:hAnsi="Arial" w:cs="Arial"/>
                      <w:sz w:val="28"/>
                      <w:szCs w:val="28"/>
                    </w:rPr>
                    <w:t>Επώνυμο και όνομα σ</w:t>
                  </w:r>
                  <w:r w:rsidRPr="007E0B30">
                    <w:rPr>
                      <w:rFonts w:ascii="Arial" w:hAnsi="Arial" w:cs="Arial"/>
                      <w:sz w:val="28"/>
                      <w:szCs w:val="28"/>
                    </w:rPr>
                    <w:t>υγγραφέα, τίτλος άρθρου, τίτλος περιοδικού, αριθμός τεύχους, χρονολογία, σελίδες</w:t>
                  </w:r>
                </w:p>
                <w:p w:rsidR="00A316EB" w:rsidRPr="007E0B30" w:rsidRDefault="00A316EB" w:rsidP="007E0B30">
                  <w:pPr>
                    <w:spacing w:line="360" w:lineRule="auto"/>
                    <w:ind w:left="0" w:firstLine="284"/>
                    <w:jc w:val="both"/>
                    <w:rPr>
                      <w:rFonts w:ascii="Arial" w:hAnsi="Arial" w:cs="Arial"/>
                      <w:b/>
                      <w:bCs/>
                      <w:sz w:val="28"/>
                      <w:szCs w:val="28"/>
                      <w:u w:val="single"/>
                    </w:rPr>
                  </w:pPr>
                  <w:r w:rsidRPr="007E0B30">
                    <w:rPr>
                      <w:rFonts w:ascii="Arial" w:hAnsi="Arial" w:cs="Arial"/>
                      <w:b/>
                      <w:bCs/>
                      <w:sz w:val="28"/>
                      <w:szCs w:val="28"/>
                      <w:u w:val="single"/>
                    </w:rPr>
                    <w:t>Βιβλία</w:t>
                  </w:r>
                </w:p>
                <w:p w:rsidR="00A316EB" w:rsidRPr="007E0B30" w:rsidRDefault="00A316EB" w:rsidP="007E0B30">
                  <w:pPr>
                    <w:spacing w:line="360" w:lineRule="auto"/>
                    <w:ind w:left="0" w:firstLine="284"/>
                    <w:jc w:val="both"/>
                    <w:rPr>
                      <w:rFonts w:ascii="Arial" w:hAnsi="Arial" w:cs="Arial"/>
                      <w:sz w:val="28"/>
                      <w:szCs w:val="28"/>
                    </w:rPr>
                  </w:pPr>
                  <w:r>
                    <w:rPr>
                      <w:rFonts w:ascii="Arial" w:hAnsi="Arial" w:cs="Arial"/>
                      <w:sz w:val="28"/>
                      <w:szCs w:val="28"/>
                    </w:rPr>
                    <w:t>Επώνυμο και όνομα</w:t>
                  </w:r>
                  <w:r w:rsidRPr="007E0B30">
                    <w:rPr>
                      <w:rFonts w:ascii="Arial" w:hAnsi="Arial" w:cs="Arial"/>
                      <w:sz w:val="28"/>
                      <w:szCs w:val="28"/>
                    </w:rPr>
                    <w:t>, τίτλος βιβλίου, εκδοτικός οίκος, χρονολογία έκδοσης, σελίδες</w:t>
                  </w:r>
                </w:p>
                <w:p w:rsidR="00A316EB" w:rsidRPr="007E0B30" w:rsidRDefault="00A316EB" w:rsidP="007E0B30">
                  <w:pPr>
                    <w:spacing w:line="360" w:lineRule="auto"/>
                    <w:ind w:left="0" w:firstLine="284"/>
                    <w:jc w:val="both"/>
                    <w:rPr>
                      <w:rFonts w:ascii="Arial" w:hAnsi="Arial" w:cs="Arial"/>
                      <w:b/>
                      <w:bCs/>
                      <w:sz w:val="28"/>
                      <w:szCs w:val="28"/>
                      <w:u w:val="single"/>
                    </w:rPr>
                  </w:pPr>
                  <w:r w:rsidRPr="007E0B30">
                    <w:rPr>
                      <w:rFonts w:ascii="Arial" w:hAnsi="Arial" w:cs="Arial"/>
                      <w:b/>
                      <w:bCs/>
                      <w:sz w:val="28"/>
                      <w:szCs w:val="28"/>
                      <w:u w:val="single"/>
                    </w:rPr>
                    <w:t>Προφορική επικοινωνία</w:t>
                  </w:r>
                </w:p>
                <w:p w:rsidR="00A316EB" w:rsidRPr="007E0B30" w:rsidRDefault="00A316EB" w:rsidP="007E0B30">
                  <w:pPr>
                    <w:spacing w:line="360" w:lineRule="auto"/>
                    <w:ind w:left="0" w:firstLine="284"/>
                    <w:jc w:val="both"/>
                    <w:rPr>
                      <w:rFonts w:ascii="Arial" w:hAnsi="Arial" w:cs="Arial"/>
                      <w:sz w:val="28"/>
                      <w:szCs w:val="28"/>
                    </w:rPr>
                  </w:pPr>
                  <w:r w:rsidRPr="007E0B30">
                    <w:rPr>
                      <w:rFonts w:ascii="Arial" w:hAnsi="Arial" w:cs="Arial"/>
                      <w:sz w:val="28"/>
                      <w:szCs w:val="28"/>
                    </w:rPr>
                    <w:t>Ονοματεπώνυμο</w:t>
                  </w:r>
                  <w:r>
                    <w:rPr>
                      <w:rFonts w:ascii="Arial" w:hAnsi="Arial" w:cs="Arial"/>
                      <w:sz w:val="28"/>
                      <w:szCs w:val="28"/>
                    </w:rPr>
                    <w:t xml:space="preserve"> ειδικού</w:t>
                  </w:r>
                  <w:r w:rsidRPr="007E0B30">
                    <w:rPr>
                      <w:rFonts w:ascii="Arial" w:hAnsi="Arial" w:cs="Arial"/>
                      <w:sz w:val="28"/>
                      <w:szCs w:val="28"/>
                    </w:rPr>
                    <w:t>, ειδικότητα, επαγγελματική θέση</w:t>
                  </w:r>
                </w:p>
                <w:p w:rsidR="00A316EB" w:rsidRPr="007E0B30" w:rsidRDefault="00A316EB" w:rsidP="007E0B30">
                  <w:pPr>
                    <w:spacing w:line="360" w:lineRule="auto"/>
                    <w:ind w:left="0" w:firstLine="284"/>
                    <w:jc w:val="both"/>
                    <w:rPr>
                      <w:rFonts w:ascii="Arial" w:hAnsi="Arial" w:cs="Arial"/>
                      <w:b/>
                      <w:bCs/>
                      <w:sz w:val="28"/>
                      <w:szCs w:val="28"/>
                      <w:u w:val="single"/>
                    </w:rPr>
                  </w:pPr>
                  <w:r w:rsidRPr="007E0B30">
                    <w:rPr>
                      <w:rFonts w:ascii="Arial" w:hAnsi="Arial" w:cs="Arial"/>
                      <w:b/>
                      <w:bCs/>
                      <w:sz w:val="28"/>
                      <w:szCs w:val="28"/>
                      <w:u w:val="single"/>
                    </w:rPr>
                    <w:t>Διαδίκτυο</w:t>
                  </w:r>
                </w:p>
                <w:p w:rsidR="00A316EB" w:rsidRPr="007E0B30" w:rsidRDefault="00A316EB" w:rsidP="007E0B30">
                  <w:pPr>
                    <w:spacing w:line="360" w:lineRule="auto"/>
                    <w:ind w:left="0" w:firstLine="284"/>
                    <w:jc w:val="both"/>
                    <w:rPr>
                      <w:rFonts w:ascii="Arial" w:hAnsi="Arial" w:cs="Arial"/>
                      <w:sz w:val="28"/>
                      <w:szCs w:val="28"/>
                    </w:rPr>
                  </w:pPr>
                  <w:r w:rsidRPr="007E0B30">
                    <w:rPr>
                      <w:rFonts w:ascii="Arial" w:hAnsi="Arial" w:cs="Arial"/>
                      <w:sz w:val="28"/>
                      <w:szCs w:val="28"/>
                    </w:rPr>
                    <w:t xml:space="preserve">Γράφεται η ακριβής διεύθυνση της ιστοσελίδας. </w:t>
                  </w:r>
                </w:p>
                <w:p w:rsidR="00A316EB" w:rsidRDefault="00A316EB" w:rsidP="007E0B30">
                  <w:pPr>
                    <w:spacing w:line="360" w:lineRule="auto"/>
                    <w:ind w:left="0" w:firstLine="284"/>
                    <w:jc w:val="both"/>
                    <w:rPr>
                      <w:rFonts w:ascii="Arial" w:hAnsi="Arial" w:cs="Arial"/>
                      <w:b/>
                      <w:sz w:val="28"/>
                      <w:szCs w:val="28"/>
                      <w:u w:val="single"/>
                    </w:rPr>
                  </w:pPr>
                </w:p>
                <w:p w:rsidR="00A316EB" w:rsidRPr="007E0B30" w:rsidRDefault="00A316EB" w:rsidP="007E0B30">
                  <w:pPr>
                    <w:spacing w:line="360" w:lineRule="auto"/>
                    <w:ind w:left="0" w:firstLine="284"/>
                    <w:jc w:val="both"/>
                    <w:rPr>
                      <w:rFonts w:ascii="Arial" w:hAnsi="Arial" w:cs="Arial"/>
                      <w:b/>
                      <w:sz w:val="28"/>
                      <w:szCs w:val="28"/>
                    </w:rPr>
                  </w:pPr>
                  <w:r w:rsidRPr="007E0B30">
                    <w:rPr>
                      <w:rFonts w:ascii="Arial" w:hAnsi="Arial" w:cs="Arial"/>
                      <w:b/>
                      <w:sz w:val="28"/>
                      <w:szCs w:val="28"/>
                      <w:u w:val="single"/>
                    </w:rPr>
                    <w:t>Προσοχή</w:t>
                  </w:r>
                  <w:r w:rsidRPr="007E0B30">
                    <w:rPr>
                      <w:rFonts w:ascii="Arial" w:hAnsi="Arial" w:cs="Arial"/>
                      <w:b/>
                      <w:sz w:val="28"/>
                      <w:szCs w:val="28"/>
                    </w:rPr>
                    <w:t xml:space="preserve">!!! </w:t>
                  </w:r>
                </w:p>
                <w:p w:rsidR="00A316EB" w:rsidRPr="007E0B30" w:rsidRDefault="00A316EB" w:rsidP="007E0B30">
                  <w:pPr>
                    <w:spacing w:line="360" w:lineRule="auto"/>
                    <w:ind w:left="0" w:firstLine="284"/>
                    <w:jc w:val="both"/>
                    <w:rPr>
                      <w:rFonts w:ascii="Arial" w:hAnsi="Arial" w:cs="Arial"/>
                      <w:b/>
                      <w:sz w:val="28"/>
                      <w:szCs w:val="28"/>
                    </w:rPr>
                  </w:pPr>
                  <w:r w:rsidRPr="007E0B30">
                    <w:rPr>
                      <w:rFonts w:ascii="Arial" w:hAnsi="Arial" w:cs="Arial"/>
                      <w:b/>
                      <w:sz w:val="28"/>
                      <w:szCs w:val="28"/>
                    </w:rPr>
                    <w:t>1. Το κεφάλαιο αυτό ενημερώνεται καθ’ όλη τη διάρκεια συγγραφής της εργασίας σου!</w:t>
                  </w:r>
                </w:p>
                <w:p w:rsidR="00A316EB" w:rsidRPr="007E0B30" w:rsidRDefault="00A316EB" w:rsidP="007E0B30">
                  <w:pPr>
                    <w:spacing w:line="360" w:lineRule="auto"/>
                    <w:ind w:left="0" w:firstLine="284"/>
                    <w:jc w:val="both"/>
                    <w:rPr>
                      <w:rFonts w:ascii="Arial" w:hAnsi="Arial" w:cs="Arial"/>
                      <w:b/>
                      <w:sz w:val="28"/>
                      <w:szCs w:val="28"/>
                    </w:rPr>
                  </w:pPr>
                  <w:r w:rsidRPr="007E0B30">
                    <w:rPr>
                      <w:rFonts w:ascii="Arial" w:hAnsi="Arial" w:cs="Arial"/>
                      <w:b/>
                      <w:bCs/>
                      <w:sz w:val="28"/>
                      <w:szCs w:val="28"/>
                    </w:rPr>
                    <w:t>2.</w:t>
                  </w:r>
                  <w:r w:rsidRPr="007E0B30">
                    <w:rPr>
                      <w:rFonts w:ascii="Arial" w:hAnsi="Arial" w:cs="Arial"/>
                      <w:b/>
                      <w:sz w:val="28"/>
                      <w:szCs w:val="28"/>
                    </w:rPr>
                    <w:t xml:space="preserve"> Τα  </w:t>
                  </w:r>
                  <w:r w:rsidRPr="007E0B30">
                    <w:rPr>
                      <w:rFonts w:ascii="Arial" w:hAnsi="Arial" w:cs="Arial"/>
                      <w:b/>
                      <w:sz w:val="28"/>
                      <w:szCs w:val="28"/>
                      <w:lang w:val="en-US"/>
                    </w:rPr>
                    <w:t>Google</w:t>
                  </w:r>
                  <w:r w:rsidRPr="007E0B30">
                    <w:rPr>
                      <w:rFonts w:ascii="Arial" w:hAnsi="Arial" w:cs="Arial"/>
                      <w:b/>
                      <w:sz w:val="28"/>
                      <w:szCs w:val="28"/>
                    </w:rPr>
                    <w:t>.</w:t>
                  </w:r>
                  <w:proofErr w:type="spellStart"/>
                  <w:r w:rsidRPr="007E0B30">
                    <w:rPr>
                      <w:rFonts w:ascii="Arial" w:hAnsi="Arial" w:cs="Arial"/>
                      <w:b/>
                      <w:sz w:val="28"/>
                      <w:szCs w:val="28"/>
                      <w:lang w:val="en-US"/>
                    </w:rPr>
                    <w:t>gr</w:t>
                  </w:r>
                  <w:proofErr w:type="spellEnd"/>
                  <w:r w:rsidRPr="007E0B30">
                    <w:rPr>
                      <w:rFonts w:ascii="Arial" w:hAnsi="Arial" w:cs="Arial"/>
                      <w:b/>
                      <w:sz w:val="28"/>
                      <w:szCs w:val="28"/>
                    </w:rPr>
                    <w:t xml:space="preserve">, </w:t>
                  </w:r>
                  <w:r w:rsidRPr="007E0B30">
                    <w:rPr>
                      <w:rFonts w:ascii="Arial" w:hAnsi="Arial" w:cs="Arial"/>
                      <w:b/>
                      <w:sz w:val="28"/>
                      <w:szCs w:val="28"/>
                      <w:lang w:val="en-US"/>
                    </w:rPr>
                    <w:t>Google</w:t>
                  </w:r>
                  <w:r w:rsidRPr="007E0B30">
                    <w:rPr>
                      <w:rFonts w:ascii="Arial" w:hAnsi="Arial" w:cs="Arial"/>
                      <w:b/>
                      <w:sz w:val="28"/>
                      <w:szCs w:val="28"/>
                    </w:rPr>
                    <w:t>.</w:t>
                  </w:r>
                  <w:r w:rsidRPr="007E0B30">
                    <w:rPr>
                      <w:rFonts w:ascii="Arial" w:hAnsi="Arial" w:cs="Arial"/>
                      <w:b/>
                      <w:sz w:val="28"/>
                      <w:szCs w:val="28"/>
                      <w:lang w:val="en-US"/>
                    </w:rPr>
                    <w:t>com</w:t>
                  </w:r>
                  <w:r w:rsidRPr="007E0B30">
                    <w:rPr>
                      <w:rFonts w:ascii="Arial" w:hAnsi="Arial" w:cs="Arial"/>
                      <w:b/>
                      <w:sz w:val="28"/>
                      <w:szCs w:val="28"/>
                    </w:rPr>
                    <w:t xml:space="preserve">, </w:t>
                  </w:r>
                  <w:proofErr w:type="spellStart"/>
                  <w:r w:rsidRPr="007E0B30">
                    <w:rPr>
                      <w:rFonts w:ascii="Arial" w:hAnsi="Arial" w:cs="Arial"/>
                      <w:b/>
                      <w:sz w:val="28"/>
                      <w:szCs w:val="28"/>
                      <w:lang w:val="en-US"/>
                    </w:rPr>
                    <w:t>altavista</w:t>
                  </w:r>
                  <w:proofErr w:type="spellEnd"/>
                  <w:r w:rsidRPr="007E0B30">
                    <w:rPr>
                      <w:rFonts w:ascii="Arial" w:hAnsi="Arial" w:cs="Arial"/>
                      <w:b/>
                      <w:sz w:val="28"/>
                      <w:szCs w:val="28"/>
                    </w:rPr>
                    <w:t>.</w:t>
                  </w:r>
                  <w:r w:rsidRPr="007E0B30">
                    <w:rPr>
                      <w:rFonts w:ascii="Arial" w:hAnsi="Arial" w:cs="Arial"/>
                      <w:b/>
                      <w:sz w:val="28"/>
                      <w:szCs w:val="28"/>
                      <w:lang w:val="en-US"/>
                    </w:rPr>
                    <w:t>com</w:t>
                  </w:r>
                  <w:r w:rsidRPr="007E0B30">
                    <w:rPr>
                      <w:rFonts w:ascii="Arial" w:hAnsi="Arial" w:cs="Arial"/>
                      <w:b/>
                      <w:sz w:val="28"/>
                      <w:szCs w:val="28"/>
                    </w:rPr>
                    <w:t xml:space="preserve"> κλπ. δεν είναι ιστοσελίδες αλλά μηχανές αναζήτησης. </w:t>
                  </w:r>
                </w:p>
                <w:p w:rsidR="00A316EB" w:rsidRPr="007E0B30" w:rsidRDefault="00A316EB" w:rsidP="007E0B30">
                  <w:pPr>
                    <w:spacing w:line="360" w:lineRule="auto"/>
                    <w:ind w:left="0" w:firstLine="284"/>
                    <w:jc w:val="both"/>
                    <w:rPr>
                      <w:rFonts w:ascii="Arial" w:hAnsi="Arial" w:cs="Arial"/>
                      <w:sz w:val="28"/>
                      <w:szCs w:val="28"/>
                    </w:rPr>
                  </w:pPr>
                </w:p>
                <w:p w:rsidR="00A316EB" w:rsidRPr="007E0B30" w:rsidRDefault="00A316EB" w:rsidP="007E0B30">
                  <w:pPr>
                    <w:spacing w:line="360" w:lineRule="auto"/>
                    <w:ind w:left="0" w:firstLine="284"/>
                    <w:jc w:val="both"/>
                    <w:rPr>
                      <w:rFonts w:ascii="Arial" w:hAnsi="Arial" w:cs="Arial"/>
                      <w:sz w:val="28"/>
                      <w:szCs w:val="28"/>
                    </w:rPr>
                  </w:pPr>
                </w:p>
              </w:txbxContent>
            </v:textbox>
            <w10:wrap type="tight"/>
          </v:shape>
        </w:pict>
      </w:r>
      <w:bookmarkStart w:id="21" w:name="_Toc439618080"/>
      <w:r w:rsidR="009F0853" w:rsidRPr="00ED6BF6">
        <w:t>7. ΒΙΒΛΙΟΓΡΑΦΙΑ</w:t>
      </w:r>
      <w:bookmarkEnd w:id="21"/>
    </w:p>
    <w:sectPr w:rsidR="00A71377" w:rsidRPr="00ED6BF6" w:rsidSect="000B2FFB">
      <w:footerReference w:type="default" r:id="rId13"/>
      <w:footerReference w:type="first" r:id="rId14"/>
      <w:pgSz w:w="11906" w:h="16838"/>
      <w:pgMar w:top="1440" w:right="1418" w:bottom="1440" w:left="1797"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4AF" w:rsidRDefault="003874AF" w:rsidP="009F0853">
      <w:pPr>
        <w:spacing w:line="240" w:lineRule="auto"/>
      </w:pPr>
      <w:r>
        <w:separator/>
      </w:r>
    </w:p>
  </w:endnote>
  <w:endnote w:type="continuationSeparator" w:id="0">
    <w:p w:rsidR="003874AF" w:rsidRDefault="003874AF" w:rsidP="009F085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0376"/>
      <w:docPartObj>
        <w:docPartGallery w:val="Page Numbers (Bottom of Page)"/>
        <w:docPartUnique/>
      </w:docPartObj>
    </w:sdtPr>
    <w:sdtContent>
      <w:p w:rsidR="00A316EB" w:rsidRDefault="002642E8">
        <w:pPr>
          <w:pStyle w:val="a7"/>
          <w:jc w:val="right"/>
        </w:pPr>
        <w:r w:rsidRPr="008A0445">
          <w:rPr>
            <w:rFonts w:ascii="Arial" w:hAnsi="Arial" w:cs="Arial"/>
          </w:rPr>
          <w:fldChar w:fldCharType="begin"/>
        </w:r>
        <w:r w:rsidR="00A316EB" w:rsidRPr="008A0445">
          <w:rPr>
            <w:rFonts w:ascii="Arial" w:hAnsi="Arial" w:cs="Arial"/>
          </w:rPr>
          <w:instrText xml:space="preserve"> PAGE   \* MERGEFORMAT </w:instrText>
        </w:r>
        <w:r w:rsidRPr="008A0445">
          <w:rPr>
            <w:rFonts w:ascii="Arial" w:hAnsi="Arial" w:cs="Arial"/>
          </w:rPr>
          <w:fldChar w:fldCharType="separate"/>
        </w:r>
        <w:r w:rsidR="009127D1">
          <w:rPr>
            <w:rFonts w:ascii="Arial" w:hAnsi="Arial" w:cs="Arial"/>
            <w:noProof/>
          </w:rPr>
          <w:t>3</w:t>
        </w:r>
        <w:r w:rsidRPr="008A0445">
          <w:rPr>
            <w:rFonts w:ascii="Arial" w:hAnsi="Arial" w:cs="Arial"/>
          </w:rPr>
          <w:fldChar w:fldCharType="end"/>
        </w:r>
      </w:p>
    </w:sdtContent>
  </w:sdt>
  <w:p w:rsidR="00A316EB" w:rsidRPr="000B2FFB" w:rsidRDefault="00A316EB" w:rsidP="000B2FFB">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92995"/>
      <w:docPartObj>
        <w:docPartGallery w:val="Page Numbers (Bottom of Page)"/>
        <w:docPartUnique/>
      </w:docPartObj>
    </w:sdtPr>
    <w:sdtContent>
      <w:p w:rsidR="00A316EB" w:rsidRDefault="00A316EB">
        <w:pPr>
          <w:pStyle w:val="a7"/>
          <w:jc w:val="right"/>
        </w:pPr>
        <w:r>
          <w:t>0</w:t>
        </w:r>
        <w:fldSimple w:instr=" PAGE   \* MERGEFORMAT ">
          <w:r w:rsidR="009127D1">
            <w:rPr>
              <w:noProof/>
            </w:rPr>
            <w:t>0</w:t>
          </w:r>
        </w:fldSimple>
      </w:p>
    </w:sdtContent>
  </w:sdt>
  <w:p w:rsidR="00A316EB" w:rsidRDefault="00A316E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4AF" w:rsidRDefault="003874AF" w:rsidP="009F0853">
      <w:pPr>
        <w:spacing w:line="240" w:lineRule="auto"/>
      </w:pPr>
      <w:r>
        <w:separator/>
      </w:r>
    </w:p>
  </w:footnote>
  <w:footnote w:type="continuationSeparator" w:id="0">
    <w:p w:rsidR="003874AF" w:rsidRDefault="003874AF" w:rsidP="009F085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372FB"/>
    <w:multiLevelType w:val="hybridMultilevel"/>
    <w:tmpl w:val="AF76D880"/>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
    <w:nsid w:val="0D3427DD"/>
    <w:multiLevelType w:val="hybridMultilevel"/>
    <w:tmpl w:val="F7842CF4"/>
    <w:lvl w:ilvl="0" w:tplc="D124D6AE">
      <w:start w:val="1"/>
      <w:numFmt w:val="bullet"/>
      <w:lvlText w:val="•"/>
      <w:lvlJc w:val="left"/>
      <w:pPr>
        <w:tabs>
          <w:tab w:val="num" w:pos="720"/>
        </w:tabs>
        <w:ind w:left="720" w:hanging="360"/>
      </w:pPr>
      <w:rPr>
        <w:rFonts w:ascii="Arial" w:hAnsi="Arial" w:cs="Times New Roman" w:hint="default"/>
      </w:rPr>
    </w:lvl>
    <w:lvl w:ilvl="1" w:tplc="9446D8A4">
      <w:start w:val="1"/>
      <w:numFmt w:val="decimal"/>
      <w:lvlText w:val="%2."/>
      <w:lvlJc w:val="left"/>
      <w:pPr>
        <w:tabs>
          <w:tab w:val="num" w:pos="1440"/>
        </w:tabs>
        <w:ind w:left="1440" w:hanging="360"/>
      </w:pPr>
    </w:lvl>
    <w:lvl w:ilvl="2" w:tplc="91DAD636">
      <w:start w:val="1"/>
      <w:numFmt w:val="decimal"/>
      <w:lvlText w:val="%3."/>
      <w:lvlJc w:val="left"/>
      <w:pPr>
        <w:tabs>
          <w:tab w:val="num" w:pos="2160"/>
        </w:tabs>
        <w:ind w:left="2160" w:hanging="360"/>
      </w:pPr>
    </w:lvl>
    <w:lvl w:ilvl="3" w:tplc="8E9A23AE">
      <w:start w:val="1"/>
      <w:numFmt w:val="decimal"/>
      <w:lvlText w:val="%4."/>
      <w:lvlJc w:val="left"/>
      <w:pPr>
        <w:tabs>
          <w:tab w:val="num" w:pos="2880"/>
        </w:tabs>
        <w:ind w:left="2880" w:hanging="360"/>
      </w:pPr>
    </w:lvl>
    <w:lvl w:ilvl="4" w:tplc="5608065E">
      <w:start w:val="1"/>
      <w:numFmt w:val="decimal"/>
      <w:lvlText w:val="%5."/>
      <w:lvlJc w:val="left"/>
      <w:pPr>
        <w:tabs>
          <w:tab w:val="num" w:pos="3600"/>
        </w:tabs>
        <w:ind w:left="3600" w:hanging="360"/>
      </w:pPr>
    </w:lvl>
    <w:lvl w:ilvl="5" w:tplc="C4D0170E">
      <w:start w:val="1"/>
      <w:numFmt w:val="decimal"/>
      <w:lvlText w:val="%6."/>
      <w:lvlJc w:val="left"/>
      <w:pPr>
        <w:tabs>
          <w:tab w:val="num" w:pos="4320"/>
        </w:tabs>
        <w:ind w:left="4320" w:hanging="360"/>
      </w:pPr>
    </w:lvl>
    <w:lvl w:ilvl="6" w:tplc="DE2E3B74">
      <w:start w:val="1"/>
      <w:numFmt w:val="decimal"/>
      <w:lvlText w:val="%7."/>
      <w:lvlJc w:val="left"/>
      <w:pPr>
        <w:tabs>
          <w:tab w:val="num" w:pos="5040"/>
        </w:tabs>
        <w:ind w:left="5040" w:hanging="360"/>
      </w:pPr>
    </w:lvl>
    <w:lvl w:ilvl="7" w:tplc="35AA2BDC">
      <w:start w:val="1"/>
      <w:numFmt w:val="decimal"/>
      <w:lvlText w:val="%8."/>
      <w:lvlJc w:val="left"/>
      <w:pPr>
        <w:tabs>
          <w:tab w:val="num" w:pos="5760"/>
        </w:tabs>
        <w:ind w:left="5760" w:hanging="360"/>
      </w:pPr>
    </w:lvl>
    <w:lvl w:ilvl="8" w:tplc="ED5808B4">
      <w:start w:val="1"/>
      <w:numFmt w:val="decimal"/>
      <w:lvlText w:val="%9."/>
      <w:lvlJc w:val="left"/>
      <w:pPr>
        <w:tabs>
          <w:tab w:val="num" w:pos="6480"/>
        </w:tabs>
        <w:ind w:left="6480" w:hanging="360"/>
      </w:pPr>
    </w:lvl>
  </w:abstractNum>
  <w:abstractNum w:abstractNumId="2">
    <w:nsid w:val="13B704E3"/>
    <w:multiLevelType w:val="hybridMultilevel"/>
    <w:tmpl w:val="692E8336"/>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3">
    <w:nsid w:val="20D5439B"/>
    <w:multiLevelType w:val="hybridMultilevel"/>
    <w:tmpl w:val="7D0A7414"/>
    <w:lvl w:ilvl="0" w:tplc="CD1A0852">
      <w:start w:val="1"/>
      <w:numFmt w:val="decimal"/>
      <w:lvlText w:val="%1."/>
      <w:lvlJc w:val="left"/>
      <w:pPr>
        <w:ind w:left="1080" w:hanging="360"/>
      </w:pPr>
      <w:rPr>
        <w:rFonts w:hint="default"/>
        <w:sz w:val="28"/>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nsid w:val="211678C6"/>
    <w:multiLevelType w:val="hybridMultilevel"/>
    <w:tmpl w:val="1D6ABD1A"/>
    <w:lvl w:ilvl="0" w:tplc="84A664E6">
      <w:start w:val="1"/>
      <w:numFmt w:val="bullet"/>
      <w:lvlText w:val=""/>
      <w:lvlJc w:val="left"/>
      <w:pPr>
        <w:tabs>
          <w:tab w:val="num" w:pos="360"/>
        </w:tabs>
        <w:ind w:left="360" w:hanging="360"/>
      </w:pPr>
      <w:rPr>
        <w:rFonts w:ascii="Symbol" w:hAnsi="Symbol" w:hint="default"/>
        <w:color w:val="000000"/>
      </w:rPr>
    </w:lvl>
    <w:lvl w:ilvl="1" w:tplc="0408000F">
      <w:start w:val="1"/>
      <w:numFmt w:val="decimal"/>
      <w:lvlText w:val="%2."/>
      <w:lvlJc w:val="left"/>
      <w:pPr>
        <w:tabs>
          <w:tab w:val="num" w:pos="1080"/>
        </w:tabs>
        <w:ind w:left="1080" w:hanging="360"/>
      </w:pPr>
      <w:rPr>
        <w:rFonts w:hint="default"/>
        <w:color w:val="0000FF"/>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5">
    <w:nsid w:val="2CA2068C"/>
    <w:multiLevelType w:val="hybridMultilevel"/>
    <w:tmpl w:val="C62C37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D2067FD"/>
    <w:multiLevelType w:val="multilevel"/>
    <w:tmpl w:val="BDC245E0"/>
    <w:lvl w:ilvl="0">
      <w:start w:val="1"/>
      <w:numFmt w:val="decimal"/>
      <w:lvlText w:val="%1."/>
      <w:lvlJc w:val="left"/>
      <w:pPr>
        <w:ind w:left="644" w:hanging="360"/>
      </w:pPr>
      <w:rPr>
        <w:rFonts w:ascii="Arial" w:eastAsia="Calibri" w:hAnsi="Arial" w:cs="Times New Roman"/>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7">
    <w:nsid w:val="5F812479"/>
    <w:multiLevelType w:val="hybridMultilevel"/>
    <w:tmpl w:val="DA60229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8">
    <w:nsid w:val="63452C72"/>
    <w:multiLevelType w:val="multilevel"/>
    <w:tmpl w:val="9000C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5"/>
  </w:num>
  <w:num w:numId="4">
    <w:abstractNumId w:val="4"/>
  </w:num>
  <w:num w:numId="5">
    <w:abstractNumId w:val="6"/>
  </w:num>
  <w:num w:numId="6">
    <w:abstractNumId w:val="2"/>
  </w:num>
  <w:num w:numId="7">
    <w:abstractNumId w:val="0"/>
  </w:num>
  <w:num w:numId="8">
    <w:abstractNumId w:val="7"/>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20"/>
  <w:displayHorizontalDrawingGridEvery w:val="2"/>
  <w:characterSpacingControl w:val="doNotCompress"/>
  <w:hdrShapeDefaults>
    <o:shapedefaults v:ext="edit" spidmax="37889">
      <o:colormru v:ext="edit" colors="#b2a1c7"/>
      <o:colormenu v:ext="edit" fillcolor="red" strokecolor="#0070c0"/>
    </o:shapedefaults>
  </w:hdrShapeDefaults>
  <w:footnotePr>
    <w:footnote w:id="-1"/>
    <w:footnote w:id="0"/>
  </w:footnotePr>
  <w:endnotePr>
    <w:endnote w:id="-1"/>
    <w:endnote w:id="0"/>
  </w:endnotePr>
  <w:compat/>
  <w:rsids>
    <w:rsidRoot w:val="003D78E7"/>
    <w:rsid w:val="000623E9"/>
    <w:rsid w:val="000A1EE8"/>
    <w:rsid w:val="000B2FFB"/>
    <w:rsid w:val="00135478"/>
    <w:rsid w:val="00192053"/>
    <w:rsid w:val="001A13A5"/>
    <w:rsid w:val="001B5C49"/>
    <w:rsid w:val="0021376D"/>
    <w:rsid w:val="002642E8"/>
    <w:rsid w:val="002A7C64"/>
    <w:rsid w:val="002E62A6"/>
    <w:rsid w:val="003157FC"/>
    <w:rsid w:val="003547A3"/>
    <w:rsid w:val="00381FE8"/>
    <w:rsid w:val="003874AF"/>
    <w:rsid w:val="003A52A0"/>
    <w:rsid w:val="003D78E7"/>
    <w:rsid w:val="003F62B5"/>
    <w:rsid w:val="00430AB4"/>
    <w:rsid w:val="0045364A"/>
    <w:rsid w:val="004604C4"/>
    <w:rsid w:val="0047123D"/>
    <w:rsid w:val="00496F1B"/>
    <w:rsid w:val="004B1221"/>
    <w:rsid w:val="00513E42"/>
    <w:rsid w:val="00520AAD"/>
    <w:rsid w:val="00534D87"/>
    <w:rsid w:val="00594635"/>
    <w:rsid w:val="005A2176"/>
    <w:rsid w:val="005B51DB"/>
    <w:rsid w:val="00640423"/>
    <w:rsid w:val="00663C52"/>
    <w:rsid w:val="006876C1"/>
    <w:rsid w:val="00687937"/>
    <w:rsid w:val="006A5FE2"/>
    <w:rsid w:val="006D4843"/>
    <w:rsid w:val="006F58B8"/>
    <w:rsid w:val="007378A3"/>
    <w:rsid w:val="00740D7F"/>
    <w:rsid w:val="00741A6B"/>
    <w:rsid w:val="00764162"/>
    <w:rsid w:val="0077113D"/>
    <w:rsid w:val="0079738A"/>
    <w:rsid w:val="007A6036"/>
    <w:rsid w:val="007B2BF1"/>
    <w:rsid w:val="007D25AF"/>
    <w:rsid w:val="007E0B30"/>
    <w:rsid w:val="00805251"/>
    <w:rsid w:val="00816F31"/>
    <w:rsid w:val="00854C85"/>
    <w:rsid w:val="008813C7"/>
    <w:rsid w:val="008A0445"/>
    <w:rsid w:val="008A4542"/>
    <w:rsid w:val="008B1209"/>
    <w:rsid w:val="008B4F04"/>
    <w:rsid w:val="008B61E5"/>
    <w:rsid w:val="009127D1"/>
    <w:rsid w:val="00915A33"/>
    <w:rsid w:val="0093693E"/>
    <w:rsid w:val="009A21CA"/>
    <w:rsid w:val="009D00E9"/>
    <w:rsid w:val="009E0923"/>
    <w:rsid w:val="009F0853"/>
    <w:rsid w:val="00A06159"/>
    <w:rsid w:val="00A1602B"/>
    <w:rsid w:val="00A30CE9"/>
    <w:rsid w:val="00A316EB"/>
    <w:rsid w:val="00A62700"/>
    <w:rsid w:val="00A71377"/>
    <w:rsid w:val="00AB55C0"/>
    <w:rsid w:val="00AD51FF"/>
    <w:rsid w:val="00AF0C8A"/>
    <w:rsid w:val="00AF35C4"/>
    <w:rsid w:val="00B36F53"/>
    <w:rsid w:val="00B64711"/>
    <w:rsid w:val="00BB26D2"/>
    <w:rsid w:val="00BC1B01"/>
    <w:rsid w:val="00BC2E2F"/>
    <w:rsid w:val="00BF15E7"/>
    <w:rsid w:val="00C51788"/>
    <w:rsid w:val="00C51E35"/>
    <w:rsid w:val="00C835BD"/>
    <w:rsid w:val="00CA0377"/>
    <w:rsid w:val="00CD185B"/>
    <w:rsid w:val="00CE59E5"/>
    <w:rsid w:val="00CE6553"/>
    <w:rsid w:val="00D27CA9"/>
    <w:rsid w:val="00D34942"/>
    <w:rsid w:val="00D40D72"/>
    <w:rsid w:val="00D42234"/>
    <w:rsid w:val="00D668DB"/>
    <w:rsid w:val="00DA7C14"/>
    <w:rsid w:val="00DD1067"/>
    <w:rsid w:val="00E36160"/>
    <w:rsid w:val="00E86CC6"/>
    <w:rsid w:val="00ED6BF6"/>
    <w:rsid w:val="00F01919"/>
    <w:rsid w:val="00F118C2"/>
    <w:rsid w:val="00F40124"/>
    <w:rsid w:val="00F627B5"/>
    <w:rsid w:val="00F86848"/>
    <w:rsid w:val="00FB6F3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7889">
      <o:colormru v:ext="edit" colors="#b2a1c7"/>
      <o:colormenu v:ext="edit" fillcolor="red" strokecolor="#0070c0"/>
    </o:shapedefaults>
    <o:shapelayout v:ext="edit">
      <o:idmap v:ext="edit" data="1"/>
      <o:rules v:ext="edit">
        <o:r id="V:Rule1" type="callout" idref="#_x0000_s1037"/>
        <o:r id="V:Rule2" type="callout" idref="#_x0000_s1062"/>
        <o:r id="V:Rule3" type="callout" idref="#_x0000_s1039"/>
        <o:r id="V:Rule4" type="callout" idref="#_x0000_s1067"/>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pPr>
        <w:spacing w:line="264" w:lineRule="auto"/>
        <w:ind w:left="641"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FE8"/>
    <w:rPr>
      <w:rFonts w:ascii="Times New Roman" w:hAnsi="Times New Roman"/>
      <w:sz w:val="24"/>
      <w:szCs w:val="24"/>
    </w:rPr>
  </w:style>
  <w:style w:type="paragraph" w:styleId="1">
    <w:name w:val="heading 1"/>
    <w:basedOn w:val="a"/>
    <w:next w:val="a"/>
    <w:link w:val="1Char"/>
    <w:qFormat/>
    <w:rsid w:val="00381FE8"/>
    <w:pPr>
      <w:keepNext/>
      <w:spacing w:before="240" w:after="60"/>
      <w:outlineLvl w:val="0"/>
    </w:pPr>
    <w:rPr>
      <w:rFonts w:ascii="Arial" w:eastAsia="Times New Roman" w:hAnsi="Arial"/>
      <w:b/>
      <w:bCs/>
      <w:kern w:val="32"/>
      <w:sz w:val="32"/>
      <w:szCs w:val="32"/>
    </w:rPr>
  </w:style>
  <w:style w:type="paragraph" w:styleId="2">
    <w:name w:val="heading 2"/>
    <w:basedOn w:val="a"/>
    <w:next w:val="a"/>
    <w:link w:val="2Char"/>
    <w:qFormat/>
    <w:rsid w:val="00381FE8"/>
    <w:pPr>
      <w:keepNext/>
      <w:spacing w:before="240" w:after="60"/>
      <w:outlineLvl w:val="1"/>
    </w:pPr>
    <w:rPr>
      <w:rFonts w:ascii="Arial" w:eastAsia="Times New Roman" w:hAnsi="Arial"/>
      <w:b/>
      <w:bCs/>
      <w:i/>
      <w:iCs/>
      <w:sz w:val="28"/>
      <w:szCs w:val="28"/>
    </w:rPr>
  </w:style>
  <w:style w:type="paragraph" w:styleId="3">
    <w:name w:val="heading 3"/>
    <w:basedOn w:val="a"/>
    <w:next w:val="a"/>
    <w:link w:val="3Char"/>
    <w:qFormat/>
    <w:rsid w:val="00381FE8"/>
    <w:pPr>
      <w:keepNext/>
      <w:spacing w:before="240" w:after="60"/>
      <w:outlineLvl w:val="2"/>
    </w:pPr>
    <w:rPr>
      <w:rFonts w:ascii="Arial" w:eastAsia="Times New Roman"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381FE8"/>
    <w:rPr>
      <w:rFonts w:ascii="Arial" w:eastAsia="Times New Roman" w:hAnsi="Arial" w:cs="Times New Roman"/>
      <w:b/>
      <w:bCs/>
      <w:kern w:val="32"/>
      <w:sz w:val="32"/>
      <w:szCs w:val="32"/>
      <w:lang w:eastAsia="el-GR"/>
    </w:rPr>
  </w:style>
  <w:style w:type="character" w:customStyle="1" w:styleId="2Char">
    <w:name w:val="Επικεφαλίδα 2 Char"/>
    <w:basedOn w:val="a0"/>
    <w:link w:val="2"/>
    <w:rsid w:val="00381FE8"/>
    <w:rPr>
      <w:rFonts w:ascii="Arial" w:eastAsia="Times New Roman" w:hAnsi="Arial" w:cs="Times New Roman"/>
      <w:b/>
      <w:bCs/>
      <w:i/>
      <w:iCs/>
      <w:sz w:val="28"/>
      <w:szCs w:val="28"/>
      <w:lang w:eastAsia="el-GR"/>
    </w:rPr>
  </w:style>
  <w:style w:type="character" w:customStyle="1" w:styleId="3Char">
    <w:name w:val="Επικεφαλίδα 3 Char"/>
    <w:basedOn w:val="a0"/>
    <w:link w:val="3"/>
    <w:rsid w:val="00381FE8"/>
    <w:rPr>
      <w:rFonts w:ascii="Arial" w:eastAsia="Times New Roman" w:hAnsi="Arial" w:cs="Times New Roman"/>
      <w:b/>
      <w:bCs/>
      <w:sz w:val="26"/>
      <w:szCs w:val="26"/>
      <w:lang w:eastAsia="el-GR"/>
    </w:rPr>
  </w:style>
  <w:style w:type="paragraph" w:styleId="a3">
    <w:name w:val="No Spacing"/>
    <w:link w:val="Char"/>
    <w:uiPriority w:val="1"/>
    <w:qFormat/>
    <w:rsid w:val="00381FE8"/>
    <w:rPr>
      <w:rFonts w:eastAsia="Times New Roman"/>
      <w:sz w:val="22"/>
      <w:szCs w:val="22"/>
      <w:lang w:eastAsia="en-US"/>
    </w:rPr>
  </w:style>
  <w:style w:type="character" w:customStyle="1" w:styleId="Char">
    <w:name w:val="Χωρίς διάστιχο Char"/>
    <w:basedOn w:val="a0"/>
    <w:link w:val="a3"/>
    <w:uiPriority w:val="1"/>
    <w:rsid w:val="00381FE8"/>
    <w:rPr>
      <w:rFonts w:eastAsia="Times New Roman"/>
      <w:sz w:val="22"/>
      <w:szCs w:val="22"/>
      <w:lang w:val="el-GR" w:eastAsia="en-US" w:bidi="ar-SA"/>
    </w:rPr>
  </w:style>
  <w:style w:type="paragraph" w:styleId="a4">
    <w:name w:val="List Paragraph"/>
    <w:basedOn w:val="a"/>
    <w:uiPriority w:val="34"/>
    <w:qFormat/>
    <w:rsid w:val="00381FE8"/>
    <w:pPr>
      <w:ind w:left="720"/>
      <w:contextualSpacing/>
    </w:pPr>
    <w:rPr>
      <w:rFonts w:eastAsia="Times New Roman"/>
    </w:rPr>
  </w:style>
  <w:style w:type="paragraph" w:styleId="a5">
    <w:name w:val="TOC Heading"/>
    <w:basedOn w:val="1"/>
    <w:next w:val="a"/>
    <w:uiPriority w:val="39"/>
    <w:unhideWhenUsed/>
    <w:qFormat/>
    <w:rsid w:val="00381FE8"/>
    <w:pPr>
      <w:keepLines/>
      <w:spacing w:before="480" w:after="0" w:line="276" w:lineRule="auto"/>
      <w:outlineLvl w:val="9"/>
    </w:pPr>
    <w:rPr>
      <w:rFonts w:ascii="Cambria" w:hAnsi="Cambria"/>
      <w:color w:val="365F91"/>
      <w:kern w:val="0"/>
      <w:sz w:val="28"/>
      <w:szCs w:val="28"/>
      <w:lang w:eastAsia="en-US"/>
    </w:rPr>
  </w:style>
  <w:style w:type="character" w:customStyle="1" w:styleId="apple-converted-space">
    <w:name w:val="apple-converted-space"/>
    <w:basedOn w:val="a0"/>
    <w:rsid w:val="003D78E7"/>
  </w:style>
  <w:style w:type="paragraph" w:styleId="Web">
    <w:name w:val="Normal (Web)"/>
    <w:basedOn w:val="a"/>
    <w:uiPriority w:val="99"/>
    <w:semiHidden/>
    <w:unhideWhenUsed/>
    <w:rsid w:val="003D78E7"/>
    <w:pPr>
      <w:spacing w:before="100" w:beforeAutospacing="1" w:after="100" w:afterAutospacing="1" w:line="240" w:lineRule="auto"/>
      <w:ind w:left="0" w:firstLine="0"/>
    </w:pPr>
    <w:rPr>
      <w:rFonts w:eastAsia="Times New Roman"/>
    </w:rPr>
  </w:style>
  <w:style w:type="character" w:styleId="-">
    <w:name w:val="Hyperlink"/>
    <w:basedOn w:val="a0"/>
    <w:uiPriority w:val="99"/>
    <w:unhideWhenUsed/>
    <w:rsid w:val="003D78E7"/>
    <w:rPr>
      <w:color w:val="0000FF"/>
      <w:u w:val="single"/>
    </w:rPr>
  </w:style>
  <w:style w:type="paragraph" w:styleId="10">
    <w:name w:val="toc 1"/>
    <w:basedOn w:val="a"/>
    <w:next w:val="a"/>
    <w:autoRedefine/>
    <w:uiPriority w:val="39"/>
    <w:unhideWhenUsed/>
    <w:rsid w:val="0077113D"/>
    <w:pPr>
      <w:spacing w:after="100"/>
      <w:ind w:left="0"/>
    </w:pPr>
  </w:style>
  <w:style w:type="paragraph" w:styleId="20">
    <w:name w:val="toc 2"/>
    <w:basedOn w:val="a"/>
    <w:next w:val="a"/>
    <w:autoRedefine/>
    <w:uiPriority w:val="39"/>
    <w:unhideWhenUsed/>
    <w:rsid w:val="0077113D"/>
    <w:pPr>
      <w:spacing w:after="100"/>
      <w:ind w:left="240"/>
    </w:pPr>
  </w:style>
  <w:style w:type="paragraph" w:styleId="a6">
    <w:name w:val="header"/>
    <w:basedOn w:val="a"/>
    <w:link w:val="Char0"/>
    <w:uiPriority w:val="99"/>
    <w:semiHidden/>
    <w:unhideWhenUsed/>
    <w:rsid w:val="009F0853"/>
    <w:pPr>
      <w:tabs>
        <w:tab w:val="center" w:pos="4153"/>
        <w:tab w:val="right" w:pos="8306"/>
      </w:tabs>
      <w:spacing w:line="240" w:lineRule="auto"/>
    </w:pPr>
  </w:style>
  <w:style w:type="character" w:customStyle="1" w:styleId="Char0">
    <w:name w:val="Κεφαλίδα Char"/>
    <w:basedOn w:val="a0"/>
    <w:link w:val="a6"/>
    <w:uiPriority w:val="99"/>
    <w:semiHidden/>
    <w:rsid w:val="009F0853"/>
    <w:rPr>
      <w:rFonts w:ascii="Times New Roman" w:hAnsi="Times New Roman"/>
      <w:sz w:val="24"/>
      <w:szCs w:val="24"/>
    </w:rPr>
  </w:style>
  <w:style w:type="paragraph" w:styleId="a7">
    <w:name w:val="footer"/>
    <w:basedOn w:val="a"/>
    <w:link w:val="Char1"/>
    <w:uiPriority w:val="99"/>
    <w:unhideWhenUsed/>
    <w:rsid w:val="009F0853"/>
    <w:pPr>
      <w:tabs>
        <w:tab w:val="center" w:pos="4153"/>
        <w:tab w:val="right" w:pos="8306"/>
      </w:tabs>
      <w:spacing w:line="240" w:lineRule="auto"/>
    </w:pPr>
  </w:style>
  <w:style w:type="character" w:customStyle="1" w:styleId="Char1">
    <w:name w:val="Υποσέλιδο Char"/>
    <w:basedOn w:val="a0"/>
    <w:link w:val="a7"/>
    <w:uiPriority w:val="99"/>
    <w:rsid w:val="009F0853"/>
    <w:rPr>
      <w:rFonts w:ascii="Times New Roman" w:hAnsi="Times New Roman"/>
      <w:sz w:val="24"/>
      <w:szCs w:val="24"/>
    </w:rPr>
  </w:style>
  <w:style w:type="table" w:styleId="a8">
    <w:name w:val="Table Grid"/>
    <w:basedOn w:val="a1"/>
    <w:uiPriority w:val="59"/>
    <w:rsid w:val="00741A6B"/>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2-5">
    <w:name w:val="Medium Grid 2 Accent 5"/>
    <w:basedOn w:val="a1"/>
    <w:uiPriority w:val="68"/>
    <w:rsid w:val="00A30CE9"/>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6">
    <w:name w:val="Light Grid Accent 6"/>
    <w:basedOn w:val="a1"/>
    <w:uiPriority w:val="62"/>
    <w:rsid w:val="00A30CE9"/>
    <w:pPr>
      <w:spacing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5">
    <w:name w:val="Light Grid Accent 5"/>
    <w:basedOn w:val="a1"/>
    <w:uiPriority w:val="62"/>
    <w:rsid w:val="00A30CE9"/>
    <w:pPr>
      <w:spacing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3">
    <w:name w:val="Light Grid Accent 3"/>
    <w:basedOn w:val="a1"/>
    <w:uiPriority w:val="62"/>
    <w:rsid w:val="00A30CE9"/>
    <w:pPr>
      <w:spacing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a9">
    <w:name w:val="Balloon Text"/>
    <w:basedOn w:val="a"/>
    <w:link w:val="Char2"/>
    <w:uiPriority w:val="99"/>
    <w:semiHidden/>
    <w:unhideWhenUsed/>
    <w:rsid w:val="00B64711"/>
    <w:pPr>
      <w:spacing w:line="240" w:lineRule="auto"/>
    </w:pPr>
    <w:rPr>
      <w:rFonts w:ascii="Tahoma" w:hAnsi="Tahoma" w:cs="Tahoma"/>
      <w:sz w:val="16"/>
      <w:szCs w:val="16"/>
    </w:rPr>
  </w:style>
  <w:style w:type="character" w:customStyle="1" w:styleId="Char2">
    <w:name w:val="Κείμενο πλαισίου Char"/>
    <w:basedOn w:val="a0"/>
    <w:link w:val="a9"/>
    <w:uiPriority w:val="99"/>
    <w:semiHidden/>
    <w:rsid w:val="00B647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5288629">
      <w:bodyDiv w:val="1"/>
      <w:marLeft w:val="0"/>
      <w:marRight w:val="0"/>
      <w:marTop w:val="0"/>
      <w:marBottom w:val="0"/>
      <w:divBdr>
        <w:top w:val="none" w:sz="0" w:space="0" w:color="auto"/>
        <w:left w:val="none" w:sz="0" w:space="0" w:color="auto"/>
        <w:bottom w:val="none" w:sz="0" w:space="0" w:color="auto"/>
        <w:right w:val="none" w:sz="0" w:space="0" w:color="auto"/>
      </w:divBdr>
    </w:div>
    <w:div w:id="185495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ΘΕΣ</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DA7EA0-4594-434A-ABDB-49DD33EC1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16</Pages>
  <Words>572</Words>
  <Characters>3089</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2ο ΓΥΜΝΑΣΙΟ ΣΗΤΕΙΑΣ</Company>
  <LinksUpToDate>false</LinksUpToDate>
  <CharactersWithSpaces>3654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giannis</dc:creator>
  <cp:lastModifiedBy>7gymnasio</cp:lastModifiedBy>
  <cp:revision>18</cp:revision>
  <dcterms:created xsi:type="dcterms:W3CDTF">2016-11-13T21:12:00Z</dcterms:created>
  <dcterms:modified xsi:type="dcterms:W3CDTF">2017-11-20T09:03:00Z</dcterms:modified>
</cp:coreProperties>
</file>